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677C" w:rsidRPr="0096456A" w:rsidRDefault="00056FDF" w:rsidP="00565D86">
      <w:pPr>
        <w:pStyle w:val="Titolo4"/>
        <w:tabs>
          <w:tab w:val="num" w:pos="0"/>
        </w:tabs>
        <w:ind w:left="864" w:hanging="864"/>
        <w:jc w:val="right"/>
        <w:rPr>
          <w:rFonts w:ascii="Garamond" w:eastAsia="Times New Roman" w:hAnsi="Garamond"/>
          <w:color w:val="auto"/>
          <w:sz w:val="22"/>
          <w:szCs w:val="22"/>
          <w:u w:val="none"/>
        </w:rPr>
      </w:pPr>
      <w:r w:rsidRPr="0096456A">
        <w:rPr>
          <w:rFonts w:ascii="Garamond" w:eastAsia="Times New Roman" w:hAnsi="Garamond"/>
          <w:color w:val="auto"/>
          <w:sz w:val="22"/>
          <w:szCs w:val="22"/>
          <w:u w:val="none"/>
        </w:rPr>
        <w:t xml:space="preserve">ALLEGATO </w:t>
      </w:r>
      <w:r w:rsidR="000D3B17" w:rsidRPr="0096456A">
        <w:rPr>
          <w:rFonts w:ascii="Garamond" w:eastAsia="Times New Roman" w:hAnsi="Garamond"/>
          <w:color w:val="auto"/>
          <w:sz w:val="22"/>
          <w:szCs w:val="22"/>
          <w:u w:val="none"/>
        </w:rPr>
        <w:t>B</w:t>
      </w:r>
    </w:p>
    <w:p w:rsidR="00080648" w:rsidRPr="0096456A" w:rsidRDefault="00080648" w:rsidP="00182207">
      <w:pPr>
        <w:pStyle w:val="Titolo4"/>
        <w:tabs>
          <w:tab w:val="num" w:pos="0"/>
        </w:tabs>
        <w:ind w:left="864" w:hanging="864"/>
        <w:jc w:val="center"/>
        <w:rPr>
          <w:rFonts w:ascii="Garamond" w:eastAsia="Times New Roman" w:hAnsi="Garamond"/>
          <w:color w:val="auto"/>
          <w:sz w:val="22"/>
          <w:szCs w:val="22"/>
          <w:u w:val="none"/>
        </w:rPr>
      </w:pPr>
    </w:p>
    <w:p w:rsidR="00182207" w:rsidRPr="0096456A" w:rsidRDefault="00A443E3" w:rsidP="00182207">
      <w:pPr>
        <w:pStyle w:val="Titolo4"/>
        <w:tabs>
          <w:tab w:val="num" w:pos="0"/>
        </w:tabs>
        <w:ind w:left="864" w:hanging="864"/>
        <w:jc w:val="center"/>
        <w:rPr>
          <w:rFonts w:ascii="Garamond" w:eastAsia="Times New Roman" w:hAnsi="Garamond"/>
          <w:color w:val="auto"/>
          <w:sz w:val="22"/>
          <w:szCs w:val="22"/>
          <w:u w:val="none"/>
        </w:rPr>
      </w:pPr>
      <w:r w:rsidRPr="0096456A">
        <w:rPr>
          <w:rFonts w:ascii="Garamond" w:eastAsia="Times New Roman" w:hAnsi="Garamond"/>
          <w:color w:val="auto"/>
          <w:sz w:val="22"/>
          <w:szCs w:val="22"/>
          <w:u w:val="none"/>
        </w:rPr>
        <w:t xml:space="preserve">SCHEDA </w:t>
      </w:r>
      <w:r w:rsidR="002B677C" w:rsidRPr="0096456A">
        <w:rPr>
          <w:rFonts w:ascii="Garamond" w:eastAsia="Times New Roman" w:hAnsi="Garamond"/>
          <w:color w:val="auto"/>
          <w:sz w:val="22"/>
          <w:szCs w:val="22"/>
          <w:u w:val="none"/>
        </w:rPr>
        <w:t>OFFERTA TECNICA</w:t>
      </w:r>
    </w:p>
    <w:p w:rsidR="00491B04" w:rsidRPr="0096456A" w:rsidRDefault="00491B04" w:rsidP="00491B04">
      <w:pPr>
        <w:rPr>
          <w:rFonts w:ascii="Garamond" w:hAnsi="Garamond"/>
          <w:sz w:val="22"/>
          <w:szCs w:val="22"/>
        </w:rPr>
      </w:pPr>
    </w:p>
    <w:p w:rsidR="003E1E17" w:rsidRPr="0096456A" w:rsidRDefault="003E1E17" w:rsidP="00491B04">
      <w:pPr>
        <w:rPr>
          <w:rFonts w:ascii="Garamond" w:hAnsi="Garamond"/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52"/>
        <w:gridCol w:w="12834"/>
      </w:tblGrid>
      <w:tr w:rsidR="00182207" w:rsidRPr="0096456A" w:rsidTr="00F56362">
        <w:trPr>
          <w:trHeight w:val="1371"/>
        </w:trPr>
        <w:tc>
          <w:tcPr>
            <w:tcW w:w="660" w:type="pct"/>
            <w:shd w:val="clear" w:color="auto" w:fill="BFBFBF"/>
            <w:vAlign w:val="center"/>
          </w:tcPr>
          <w:p w:rsidR="00182207" w:rsidRPr="0096456A" w:rsidRDefault="00C658C3" w:rsidP="00EB06D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  <w:highlight w:val="lightGray"/>
              </w:rPr>
            </w:pPr>
            <w:r w:rsidRPr="0096456A">
              <w:rPr>
                <w:rFonts w:ascii="Garamond" w:hAnsi="Garamond"/>
                <w:b/>
                <w:bCs/>
                <w:sz w:val="22"/>
                <w:szCs w:val="22"/>
              </w:rPr>
              <w:t xml:space="preserve">GARA </w:t>
            </w:r>
            <w:r w:rsidR="00A22BB1" w:rsidRPr="0096456A">
              <w:rPr>
                <w:rFonts w:ascii="Garamond" w:hAnsi="Garamond"/>
                <w:b/>
                <w:bCs/>
                <w:sz w:val="22"/>
                <w:szCs w:val="22"/>
              </w:rPr>
              <w:t xml:space="preserve">A PROCEDURA </w:t>
            </w:r>
            <w:r w:rsidRPr="0096456A">
              <w:rPr>
                <w:rFonts w:ascii="Garamond" w:hAnsi="Garamond"/>
                <w:b/>
                <w:bCs/>
                <w:sz w:val="22"/>
                <w:szCs w:val="22"/>
              </w:rPr>
              <w:t>APERTA</w:t>
            </w:r>
          </w:p>
        </w:tc>
        <w:tc>
          <w:tcPr>
            <w:tcW w:w="4340" w:type="pct"/>
            <w:vAlign w:val="center"/>
          </w:tcPr>
          <w:p w:rsidR="00182207" w:rsidRPr="00667EFA" w:rsidRDefault="00667EFA" w:rsidP="00FF4034">
            <w:pPr>
              <w:jc w:val="both"/>
              <w:rPr>
                <w:rFonts w:ascii="Garamond" w:hAnsi="Garamond"/>
                <w:b/>
                <w:color w:val="000000"/>
                <w:sz w:val="22"/>
                <w:szCs w:val="22"/>
                <w:highlight w:val="lightGray"/>
              </w:rPr>
            </w:pPr>
            <w:r w:rsidRPr="00667EFA">
              <w:rPr>
                <w:rFonts w:ascii="Garamond" w:hAnsi="Garamond" w:cs="Calibri"/>
                <w:b/>
                <w:sz w:val="22"/>
                <w:szCs w:val="22"/>
                <w:lang w:eastAsia="it-IT"/>
              </w:rPr>
              <w:t xml:space="preserve">AFFIDAMENTO IN </w:t>
            </w:r>
            <w:r w:rsidRPr="00667EFA">
              <w:rPr>
                <w:rFonts w:ascii="Garamond" w:hAnsi="Garamond"/>
                <w:b/>
                <w:sz w:val="22"/>
                <w:szCs w:val="22"/>
              </w:rPr>
              <w:t xml:space="preserve">CONCESSIONE </w:t>
            </w:r>
            <w:r w:rsidRPr="00667EFA">
              <w:rPr>
                <w:rFonts w:ascii="Garamond" w:hAnsi="Garamond" w:cs="Arial"/>
                <w:b/>
                <w:sz w:val="22"/>
                <w:szCs w:val="22"/>
              </w:rPr>
              <w:t xml:space="preserve">DEL </w:t>
            </w:r>
            <w:r w:rsidRPr="00667EFA">
              <w:rPr>
                <w:rFonts w:ascii="Garamond" w:hAnsi="Garamond"/>
                <w:b/>
                <w:sz w:val="22"/>
                <w:szCs w:val="22"/>
              </w:rPr>
              <w:t xml:space="preserve"> SERVIZIO </w:t>
            </w:r>
            <w:proofErr w:type="spellStart"/>
            <w:r w:rsidRPr="00667EFA">
              <w:rPr>
                <w:rFonts w:ascii="Garamond" w:hAnsi="Garamond"/>
                <w:b/>
                <w:sz w:val="22"/>
                <w:szCs w:val="22"/>
              </w:rPr>
              <w:t>DI</w:t>
            </w:r>
            <w:proofErr w:type="spellEnd"/>
            <w:r w:rsidRPr="00667EFA">
              <w:rPr>
                <w:rFonts w:ascii="Garamond" w:hAnsi="Garamond"/>
                <w:b/>
                <w:sz w:val="22"/>
                <w:szCs w:val="22"/>
              </w:rPr>
              <w:t xml:space="preserve"> REFEZIONE SCOLASTICA PER ALUNNI E INSEGNANTI DELLE SCUOLE DELL'INFANZIA, PRIMARIA E SECONDARIA </w:t>
            </w:r>
            <w:proofErr w:type="spellStart"/>
            <w:r w:rsidRPr="00667EFA">
              <w:rPr>
                <w:rFonts w:ascii="Garamond" w:hAnsi="Garamond"/>
                <w:b/>
                <w:sz w:val="22"/>
                <w:szCs w:val="22"/>
              </w:rPr>
              <w:t>DI</w:t>
            </w:r>
            <w:proofErr w:type="spellEnd"/>
            <w:r w:rsidRPr="00667EFA">
              <w:rPr>
                <w:rFonts w:ascii="Garamond" w:hAnsi="Garamond"/>
                <w:b/>
                <w:sz w:val="22"/>
                <w:szCs w:val="22"/>
              </w:rPr>
              <w:t xml:space="preserve"> 1° GRADO DEL COMUNE </w:t>
            </w:r>
            <w:proofErr w:type="spellStart"/>
            <w:r w:rsidRPr="00667EFA">
              <w:rPr>
                <w:rFonts w:ascii="Garamond" w:hAnsi="Garamond"/>
                <w:b/>
                <w:sz w:val="22"/>
                <w:szCs w:val="22"/>
              </w:rPr>
              <w:t>DI</w:t>
            </w:r>
            <w:proofErr w:type="spellEnd"/>
            <w:r w:rsidRPr="00667EFA">
              <w:rPr>
                <w:rFonts w:ascii="Garamond" w:hAnsi="Garamond"/>
                <w:b/>
                <w:sz w:val="22"/>
                <w:szCs w:val="22"/>
              </w:rPr>
              <w:t xml:space="preserve"> SCORZÈ E PASTI PER UTENTI DOMICILIARI A RIDOTTO IMPATTO AMBIENTALE BIENNIO 01.09.2019 – 31.08.2021.</w:t>
            </w:r>
            <w:r w:rsidRPr="00667EFA">
              <w:rPr>
                <w:rFonts w:ascii="Garamond" w:hAnsi="Garamond" w:cstheme="minorHAnsi"/>
                <w:b/>
                <w:bCs/>
                <w:color w:val="000000"/>
                <w:sz w:val="22"/>
                <w:szCs w:val="22"/>
                <w:lang w:eastAsia="it-IT"/>
              </w:rPr>
              <w:t xml:space="preserve"> CIG </w:t>
            </w:r>
            <w:r w:rsidRPr="00667EFA">
              <w:rPr>
                <w:rFonts w:ascii="Garamond" w:hAnsi="Garamond" w:cs="Arial"/>
                <w:b/>
                <w:sz w:val="22"/>
                <w:szCs w:val="22"/>
              </w:rPr>
              <w:t>7868216140.</w:t>
            </w:r>
          </w:p>
        </w:tc>
      </w:tr>
    </w:tbl>
    <w:p w:rsidR="008B5850" w:rsidRPr="0096456A" w:rsidRDefault="008B5850" w:rsidP="00EB06D0">
      <w:pPr>
        <w:pStyle w:val="Testodelblocco"/>
        <w:ind w:left="0" w:firstLine="0"/>
        <w:rPr>
          <w:rFonts w:ascii="Garamond" w:hAnsi="Garamond"/>
          <w:color w:val="auto"/>
          <w:sz w:val="22"/>
          <w:szCs w:val="22"/>
          <w:highlight w:val="lightGray"/>
          <w:lang w:eastAsia="ar-SA"/>
        </w:rPr>
      </w:pPr>
    </w:p>
    <w:p w:rsidR="00491B04" w:rsidRPr="0096456A" w:rsidRDefault="00491B04" w:rsidP="00EB06D0">
      <w:pPr>
        <w:pStyle w:val="Testodelblocco"/>
        <w:ind w:left="0" w:firstLine="0"/>
        <w:rPr>
          <w:rFonts w:ascii="Garamond" w:hAnsi="Garamond"/>
          <w:color w:val="auto"/>
          <w:sz w:val="22"/>
          <w:szCs w:val="22"/>
          <w:highlight w:val="lightGray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3407"/>
        <w:gridCol w:w="3969"/>
        <w:gridCol w:w="6739"/>
      </w:tblGrid>
      <w:tr w:rsidR="00A61286" w:rsidRPr="0096456A" w:rsidTr="0096456A">
        <w:trPr>
          <w:trHeight w:val="765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286" w:rsidRPr="0096456A" w:rsidRDefault="00A61286">
            <w:pPr>
              <w:pStyle w:val="Testodelblocco"/>
              <w:ind w:left="0" w:firstLine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286" w:rsidRPr="0096456A" w:rsidRDefault="00A61286">
            <w:pPr>
              <w:pStyle w:val="Testodelblocco"/>
              <w:ind w:left="0" w:firstLine="0"/>
              <w:jc w:val="center"/>
              <w:rPr>
                <w:rFonts w:ascii="Garamond" w:hAnsi="Garamond"/>
                <w:color w:val="auto"/>
                <w:sz w:val="22"/>
                <w:szCs w:val="22"/>
                <w:lang w:eastAsia="ar-SA"/>
              </w:rPr>
            </w:pPr>
            <w:r w:rsidRPr="0096456A">
              <w:rPr>
                <w:rFonts w:ascii="Garamond" w:hAnsi="Garamond"/>
                <w:b/>
                <w:bCs/>
                <w:sz w:val="22"/>
                <w:szCs w:val="22"/>
              </w:rPr>
              <w:t>DESCRIZIONE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286" w:rsidRPr="0096456A" w:rsidRDefault="00A61286" w:rsidP="00DA04BD">
            <w:pPr>
              <w:pStyle w:val="Intestazionetabella"/>
              <w:snapToGrid w:val="0"/>
              <w:rPr>
                <w:rFonts w:ascii="Garamond" w:hAnsi="Garamond"/>
                <w:i w:val="0"/>
                <w:sz w:val="22"/>
                <w:szCs w:val="22"/>
              </w:rPr>
            </w:pPr>
            <w:r w:rsidRPr="0096456A">
              <w:rPr>
                <w:rFonts w:ascii="Garamond" w:hAnsi="Garamond"/>
                <w:i w:val="0"/>
                <w:sz w:val="22"/>
                <w:szCs w:val="22"/>
              </w:rPr>
              <w:t>NOTE</w:t>
            </w:r>
          </w:p>
        </w:tc>
        <w:tc>
          <w:tcPr>
            <w:tcW w:w="2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286" w:rsidRPr="0096456A" w:rsidRDefault="00A61286">
            <w:pPr>
              <w:pStyle w:val="Intestazionetabella"/>
              <w:snapToGrid w:val="0"/>
              <w:rPr>
                <w:rFonts w:ascii="Garamond" w:hAnsi="Garamond"/>
                <w:i w:val="0"/>
                <w:sz w:val="22"/>
                <w:szCs w:val="22"/>
              </w:rPr>
            </w:pPr>
            <w:r w:rsidRPr="0096456A">
              <w:rPr>
                <w:rFonts w:ascii="Garamond" w:hAnsi="Garamond"/>
                <w:i w:val="0"/>
                <w:sz w:val="22"/>
                <w:szCs w:val="22"/>
              </w:rPr>
              <w:t>REQUISITO OFFERTO</w:t>
            </w:r>
          </w:p>
          <w:p w:rsidR="00A61286" w:rsidRPr="0096456A" w:rsidRDefault="00A61286" w:rsidP="00A969F8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6456A">
              <w:rPr>
                <w:rFonts w:ascii="Garamond" w:hAnsi="Garamond"/>
                <w:b/>
                <w:sz w:val="22"/>
                <w:szCs w:val="22"/>
              </w:rPr>
              <w:t>(da compilare a cura del concorrente)</w:t>
            </w:r>
          </w:p>
        </w:tc>
      </w:tr>
      <w:tr w:rsidR="003E1E17" w:rsidRPr="0096456A" w:rsidTr="0096456A">
        <w:trPr>
          <w:trHeight w:val="848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E17" w:rsidRPr="0096456A" w:rsidRDefault="007501FA" w:rsidP="008B585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E17" w:rsidRPr="008A1A01" w:rsidRDefault="003E1E17" w:rsidP="00DE66C3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Garamond" w:hAnsi="Garamond" w:cs="Times New Roman"/>
                <w:b/>
                <w:lang w:val="it-IT"/>
              </w:rPr>
            </w:pPr>
            <w:r w:rsidRPr="008A1A01">
              <w:rPr>
                <w:rFonts w:ascii="Garamond" w:hAnsi="Garamond" w:cs="Times New Roman"/>
                <w:b/>
                <w:lang w:val="it-IT"/>
              </w:rPr>
              <w:t>Distanza d</w:t>
            </w:r>
            <w:r w:rsidR="0082102D" w:rsidRPr="008A1A01">
              <w:rPr>
                <w:rFonts w:ascii="Garamond" w:hAnsi="Garamond" w:cs="Times New Roman"/>
                <w:b/>
                <w:lang w:val="it-IT"/>
              </w:rPr>
              <w:t>e</w:t>
            </w:r>
            <w:r w:rsidRPr="008A1A01">
              <w:rPr>
                <w:rFonts w:ascii="Garamond" w:hAnsi="Garamond" w:cs="Times New Roman"/>
                <w:b/>
                <w:lang w:val="it-IT"/>
              </w:rPr>
              <w:t>l centro cottura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E17" w:rsidRPr="0096456A" w:rsidRDefault="003E1E17" w:rsidP="00DA04B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6456A">
              <w:rPr>
                <w:rFonts w:ascii="Garamond" w:hAnsi="Garamond"/>
                <w:sz w:val="22"/>
                <w:szCs w:val="22"/>
              </w:rPr>
              <w:t>Barrare l’opzione prescelta</w:t>
            </w:r>
            <w:r w:rsidR="00DB722B" w:rsidRPr="0096456A">
              <w:rPr>
                <w:rFonts w:ascii="Garamond" w:hAnsi="Garamond"/>
                <w:sz w:val="22"/>
                <w:szCs w:val="22"/>
              </w:rPr>
              <w:t xml:space="preserve"> e </w:t>
            </w:r>
            <w:r w:rsidR="00DB722B" w:rsidRPr="00150828">
              <w:rPr>
                <w:rFonts w:ascii="Garamond" w:hAnsi="Garamond"/>
                <w:sz w:val="22"/>
                <w:szCs w:val="22"/>
              </w:rPr>
              <w:t>allegare stampa percorso</w:t>
            </w:r>
          </w:p>
        </w:tc>
        <w:tc>
          <w:tcPr>
            <w:tcW w:w="22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BEE" w:rsidRPr="00E90126" w:rsidRDefault="004B5BEE" w:rsidP="0096456A">
            <w:pPr>
              <w:autoSpaceDE w:val="0"/>
              <w:autoSpaceDN w:val="0"/>
              <w:spacing w:before="120" w:after="120" w:line="240" w:lineRule="exact"/>
              <w:ind w:left="352"/>
              <w:rPr>
                <w:rFonts w:ascii="Garamond" w:hAnsi="Garamond"/>
                <w:b/>
                <w:sz w:val="22"/>
                <w:szCs w:val="22"/>
              </w:rPr>
            </w:pPr>
            <w:r w:rsidRPr="0096456A">
              <w:rPr>
                <w:rFonts w:ascii="Garamond" w:hAnsi="Garamond"/>
                <w:bCs/>
                <w:color w:val="000000"/>
                <w:sz w:val="32"/>
                <w:szCs w:val="32"/>
              </w:rPr>
              <w:t>□</w:t>
            </w:r>
            <w:r w:rsidRPr="0096456A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 </w:t>
            </w:r>
            <w:r w:rsidR="003E1E17" w:rsidRPr="0096456A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</w:t>
            </w:r>
            <w:r w:rsidRPr="0096456A">
              <w:rPr>
                <w:rFonts w:ascii="Garamond" w:hAnsi="Garamond"/>
                <w:color w:val="000000"/>
                <w:sz w:val="22"/>
                <w:szCs w:val="22"/>
                <w:highlight w:val="white"/>
              </w:rPr>
              <w:t xml:space="preserve">&gt; o = 45 Km:                          </w:t>
            </w:r>
            <w:r w:rsidRPr="00E90126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white"/>
              </w:rPr>
              <w:t>punti 0</w:t>
            </w:r>
          </w:p>
          <w:p w:rsidR="004B5BEE" w:rsidRPr="0096456A" w:rsidRDefault="004B5BEE" w:rsidP="0096456A">
            <w:pPr>
              <w:autoSpaceDE w:val="0"/>
              <w:autoSpaceDN w:val="0"/>
              <w:spacing w:before="120" w:after="120" w:line="240" w:lineRule="exact"/>
              <w:ind w:left="352"/>
              <w:rPr>
                <w:rFonts w:ascii="Garamond" w:hAnsi="Garamond"/>
                <w:sz w:val="22"/>
                <w:szCs w:val="22"/>
              </w:rPr>
            </w:pPr>
            <w:r w:rsidRPr="0096456A">
              <w:rPr>
                <w:rFonts w:ascii="Garamond" w:hAnsi="Garamond"/>
                <w:bCs/>
                <w:color w:val="000000"/>
                <w:sz w:val="32"/>
                <w:szCs w:val="32"/>
              </w:rPr>
              <w:t>□</w:t>
            </w:r>
            <w:r w:rsidRPr="0096456A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</w:t>
            </w:r>
            <w:r w:rsidRPr="0096456A">
              <w:rPr>
                <w:rFonts w:ascii="Garamond" w:hAnsi="Garamond"/>
                <w:color w:val="000000"/>
                <w:sz w:val="22"/>
                <w:szCs w:val="22"/>
                <w:highlight w:val="white"/>
              </w:rPr>
              <w:t xml:space="preserve">&lt; 45 Km e &gt; o = 40 Km:          </w:t>
            </w:r>
            <w:r w:rsidRPr="00E90126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white"/>
              </w:rPr>
              <w:t>punti 1</w:t>
            </w:r>
          </w:p>
          <w:p w:rsidR="004B5BEE" w:rsidRPr="0096456A" w:rsidRDefault="004B5BEE" w:rsidP="0096456A">
            <w:pPr>
              <w:autoSpaceDE w:val="0"/>
              <w:autoSpaceDN w:val="0"/>
              <w:spacing w:before="120" w:after="120" w:line="240" w:lineRule="exact"/>
              <w:ind w:left="352"/>
              <w:rPr>
                <w:rFonts w:ascii="Garamond" w:hAnsi="Garamond"/>
                <w:sz w:val="22"/>
                <w:szCs w:val="22"/>
              </w:rPr>
            </w:pPr>
            <w:r w:rsidRPr="0096456A">
              <w:rPr>
                <w:rFonts w:ascii="Garamond" w:hAnsi="Garamond"/>
                <w:bCs/>
                <w:color w:val="000000"/>
                <w:sz w:val="32"/>
                <w:szCs w:val="32"/>
              </w:rPr>
              <w:t>□</w:t>
            </w:r>
            <w:r w:rsidRPr="0096456A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</w:t>
            </w:r>
            <w:r w:rsidRPr="0096456A">
              <w:rPr>
                <w:rFonts w:ascii="Garamond" w:hAnsi="Garamond"/>
                <w:color w:val="000000"/>
                <w:sz w:val="22"/>
                <w:szCs w:val="22"/>
                <w:highlight w:val="white"/>
              </w:rPr>
              <w:t xml:space="preserve">&lt; 40 Km e &gt; o = 35 Km:          </w:t>
            </w:r>
            <w:r w:rsidRPr="00E90126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white"/>
              </w:rPr>
              <w:t>punti 2</w:t>
            </w:r>
            <w:r w:rsidRPr="0096456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</w:p>
          <w:p w:rsidR="003E1E17" w:rsidRPr="0096456A" w:rsidRDefault="004B5BEE" w:rsidP="0096456A">
            <w:pPr>
              <w:autoSpaceDE w:val="0"/>
              <w:autoSpaceDN w:val="0"/>
              <w:spacing w:before="120" w:after="120" w:line="240" w:lineRule="exact"/>
              <w:ind w:left="352"/>
              <w:rPr>
                <w:rFonts w:ascii="Garamond" w:hAnsi="Garamond"/>
                <w:sz w:val="22"/>
                <w:szCs w:val="22"/>
              </w:rPr>
            </w:pPr>
            <w:r w:rsidRPr="0096456A">
              <w:rPr>
                <w:rFonts w:ascii="Garamond" w:hAnsi="Garamond"/>
                <w:bCs/>
                <w:color w:val="000000"/>
                <w:sz w:val="32"/>
                <w:szCs w:val="32"/>
              </w:rPr>
              <w:t>□</w:t>
            </w:r>
            <w:r w:rsidRPr="0096456A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</w:t>
            </w:r>
            <w:r w:rsidRPr="0096456A">
              <w:rPr>
                <w:rFonts w:ascii="Garamond" w:hAnsi="Garamond"/>
                <w:color w:val="000000"/>
                <w:sz w:val="22"/>
                <w:szCs w:val="22"/>
                <w:highlight w:val="white"/>
              </w:rPr>
              <w:t xml:space="preserve">&lt; di 35 Km:                               </w:t>
            </w:r>
            <w:r w:rsidRPr="00E90126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white"/>
              </w:rPr>
              <w:t>punti 3</w:t>
            </w:r>
          </w:p>
        </w:tc>
      </w:tr>
      <w:tr w:rsidR="007501FA" w:rsidRPr="0096456A" w:rsidTr="0096456A">
        <w:trPr>
          <w:trHeight w:val="1114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1FA" w:rsidRPr="0096456A" w:rsidRDefault="007501FA" w:rsidP="0008053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6456A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1FA" w:rsidRPr="008A1A01" w:rsidRDefault="007501FA" w:rsidP="00DE66C3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Garamond" w:hAnsi="Garamond" w:cs="Times New Roman"/>
                <w:b/>
                <w:lang w:val="it-IT"/>
              </w:rPr>
            </w:pPr>
            <w:r w:rsidRPr="008A1A01">
              <w:rPr>
                <w:rFonts w:ascii="Garamond" w:hAnsi="Garamond" w:cs="Times New Roman"/>
                <w:b/>
                <w:lang w:val="it-IT"/>
              </w:rPr>
              <w:t>Centro cottura di emergenza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1FA" w:rsidRPr="0096456A" w:rsidRDefault="007501FA" w:rsidP="0034580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6456A">
              <w:rPr>
                <w:rFonts w:ascii="Garamond" w:hAnsi="Garamond"/>
                <w:sz w:val="22"/>
                <w:szCs w:val="22"/>
              </w:rPr>
              <w:t xml:space="preserve">Barrare l’opzione prescelta </w:t>
            </w:r>
            <w:r w:rsidR="00345803" w:rsidRPr="0096456A">
              <w:rPr>
                <w:rFonts w:ascii="Garamond" w:hAnsi="Garamond"/>
                <w:sz w:val="22"/>
                <w:szCs w:val="22"/>
              </w:rPr>
              <w:t xml:space="preserve">e </w:t>
            </w:r>
            <w:r w:rsidR="00345803" w:rsidRPr="00150828">
              <w:rPr>
                <w:rFonts w:ascii="Garamond" w:hAnsi="Garamond"/>
                <w:sz w:val="22"/>
                <w:szCs w:val="22"/>
              </w:rPr>
              <w:t>allegare stampa percorso</w:t>
            </w:r>
          </w:p>
        </w:tc>
        <w:tc>
          <w:tcPr>
            <w:tcW w:w="22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01FA" w:rsidRPr="0096456A" w:rsidRDefault="007501FA" w:rsidP="0096456A">
            <w:pPr>
              <w:autoSpaceDE w:val="0"/>
              <w:autoSpaceDN w:val="0"/>
              <w:spacing w:before="120" w:after="120" w:line="240" w:lineRule="exact"/>
              <w:ind w:left="352"/>
              <w:rPr>
                <w:rFonts w:ascii="Garamond" w:hAnsi="Garamond"/>
                <w:sz w:val="22"/>
                <w:szCs w:val="22"/>
              </w:rPr>
            </w:pPr>
            <w:r w:rsidRPr="0096456A">
              <w:rPr>
                <w:rFonts w:ascii="Garamond" w:hAnsi="Garamond"/>
                <w:bCs/>
                <w:color w:val="000000"/>
                <w:sz w:val="32"/>
                <w:szCs w:val="32"/>
              </w:rPr>
              <w:t>□</w:t>
            </w:r>
            <w:r w:rsidRPr="0096456A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  </w:t>
            </w:r>
            <w:r w:rsidRPr="0096456A">
              <w:rPr>
                <w:rFonts w:ascii="Garamond" w:hAnsi="Garamond"/>
                <w:color w:val="000000"/>
                <w:sz w:val="22"/>
                <w:szCs w:val="22"/>
              </w:rPr>
              <w:t xml:space="preserve">disponibilità di centro cottura di emergenza idoneo e ubicato ad una distanza &gt; di 35 Km:                  </w:t>
            </w:r>
            <w:r w:rsidRPr="00E9012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punti 0</w:t>
            </w:r>
          </w:p>
          <w:p w:rsidR="007501FA" w:rsidRPr="0096456A" w:rsidRDefault="007501FA" w:rsidP="0096456A">
            <w:pPr>
              <w:autoSpaceDE w:val="0"/>
              <w:autoSpaceDN w:val="0"/>
              <w:spacing w:before="120" w:after="120" w:line="240" w:lineRule="exact"/>
              <w:ind w:left="352"/>
              <w:rPr>
                <w:rFonts w:ascii="Garamond" w:hAnsi="Garamond"/>
                <w:sz w:val="22"/>
                <w:szCs w:val="22"/>
              </w:rPr>
            </w:pPr>
            <w:r w:rsidRPr="0096456A">
              <w:rPr>
                <w:rFonts w:ascii="Garamond" w:hAnsi="Garamond"/>
                <w:bCs/>
                <w:color w:val="000000"/>
                <w:sz w:val="32"/>
                <w:szCs w:val="32"/>
              </w:rPr>
              <w:t>□</w:t>
            </w:r>
            <w:r w:rsidRPr="0096456A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  </w:t>
            </w:r>
            <w:r w:rsidRPr="0096456A">
              <w:rPr>
                <w:rFonts w:ascii="Garamond" w:hAnsi="Garamond"/>
                <w:color w:val="000000"/>
                <w:sz w:val="22"/>
                <w:szCs w:val="22"/>
              </w:rPr>
              <w:t xml:space="preserve">disponibilità di centro cottura di emergenza idoneo e ubicato ad una distanza = o &lt; </w:t>
            </w:r>
            <w:r w:rsidRPr="0096456A">
              <w:rPr>
                <w:rFonts w:ascii="Garamond" w:hAnsi="Garamond"/>
                <w:color w:val="000000"/>
                <w:sz w:val="22"/>
                <w:szCs w:val="22"/>
                <w:highlight w:val="white"/>
              </w:rPr>
              <w:t>di 35 Km</w:t>
            </w:r>
            <w:r w:rsidRPr="0096456A">
              <w:rPr>
                <w:rFonts w:ascii="Garamond" w:hAnsi="Garamond"/>
                <w:color w:val="000000"/>
                <w:sz w:val="22"/>
                <w:szCs w:val="22"/>
              </w:rPr>
              <w:t xml:space="preserve">:             </w:t>
            </w:r>
            <w:r w:rsidRPr="00E9012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punti 2</w:t>
            </w:r>
          </w:p>
        </w:tc>
      </w:tr>
      <w:tr w:rsidR="007501FA" w:rsidRPr="0096456A" w:rsidTr="0096456A">
        <w:trPr>
          <w:trHeight w:val="1134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1FA" w:rsidRPr="0096456A" w:rsidRDefault="007501FA" w:rsidP="0008053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6456A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1FA" w:rsidRPr="008A1A01" w:rsidRDefault="007501FA" w:rsidP="00DE66C3">
            <w:pPr>
              <w:spacing w:line="240" w:lineRule="exact"/>
              <w:ind w:left="65"/>
              <w:rPr>
                <w:rFonts w:ascii="Garamond" w:hAnsi="Garamond"/>
                <w:b/>
                <w:sz w:val="22"/>
                <w:szCs w:val="22"/>
              </w:rPr>
            </w:pPr>
            <w:r w:rsidRPr="008A1A01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Certificazioni riferite al Centro di cottura utilizzato per la produzione dei pasti.</w:t>
            </w:r>
          </w:p>
          <w:p w:rsidR="007501FA" w:rsidRPr="008A1A01" w:rsidRDefault="007501FA" w:rsidP="00DE66C3">
            <w:pPr>
              <w:spacing w:line="240" w:lineRule="exact"/>
              <w:ind w:left="65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1FA" w:rsidRPr="0096456A" w:rsidRDefault="007501FA" w:rsidP="00DA04B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6456A">
              <w:rPr>
                <w:rFonts w:ascii="Garamond" w:hAnsi="Garamond"/>
                <w:sz w:val="22"/>
                <w:szCs w:val="22"/>
              </w:rPr>
              <w:t>Barrare l’opzione prescelta</w:t>
            </w:r>
          </w:p>
          <w:p w:rsidR="007501FA" w:rsidRPr="0096456A" w:rsidRDefault="007501FA" w:rsidP="00DA04B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50828">
              <w:rPr>
                <w:rFonts w:ascii="Garamond" w:hAnsi="Garamond"/>
                <w:sz w:val="22"/>
                <w:szCs w:val="22"/>
              </w:rPr>
              <w:t>e allegare copia della certificazione</w:t>
            </w:r>
          </w:p>
        </w:tc>
        <w:tc>
          <w:tcPr>
            <w:tcW w:w="22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1FA" w:rsidRPr="0096456A" w:rsidRDefault="007501FA" w:rsidP="0096456A">
            <w:pPr>
              <w:autoSpaceDE w:val="0"/>
              <w:autoSpaceDN w:val="0"/>
              <w:spacing w:before="120" w:after="120" w:line="240" w:lineRule="exact"/>
              <w:ind w:left="352"/>
              <w:rPr>
                <w:rFonts w:ascii="Garamond" w:hAnsi="Garamond"/>
                <w:sz w:val="22"/>
                <w:szCs w:val="22"/>
              </w:rPr>
            </w:pPr>
            <w:r w:rsidRPr="0096456A">
              <w:rPr>
                <w:rFonts w:ascii="Garamond" w:hAnsi="Garamond"/>
                <w:bCs/>
                <w:color w:val="000000"/>
                <w:sz w:val="32"/>
                <w:szCs w:val="32"/>
              </w:rPr>
              <w:t>□</w:t>
            </w:r>
            <w:r w:rsidRPr="0096456A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  </w:t>
            </w:r>
            <w:r w:rsidRPr="0096456A">
              <w:rPr>
                <w:rFonts w:ascii="Garamond" w:hAnsi="Garamond"/>
                <w:sz w:val="22"/>
                <w:szCs w:val="22"/>
              </w:rPr>
              <w:t xml:space="preserve">ISO 22000:2005 Sistema di Gestione per la sicurezza alimentare: </w:t>
            </w:r>
            <w:r w:rsidRPr="0096456A">
              <w:rPr>
                <w:rFonts w:ascii="Garamond" w:hAnsi="Garamond"/>
                <w:b/>
                <w:bCs/>
                <w:sz w:val="22"/>
                <w:szCs w:val="22"/>
              </w:rPr>
              <w:t>punti 1</w:t>
            </w:r>
          </w:p>
          <w:p w:rsidR="007501FA" w:rsidRPr="0096456A" w:rsidRDefault="007501FA" w:rsidP="0096456A">
            <w:pPr>
              <w:autoSpaceDE w:val="0"/>
              <w:autoSpaceDN w:val="0"/>
              <w:spacing w:before="120" w:after="120" w:line="240" w:lineRule="exact"/>
              <w:ind w:left="352"/>
              <w:rPr>
                <w:rFonts w:ascii="Garamond" w:hAnsi="Garamond"/>
                <w:sz w:val="22"/>
                <w:szCs w:val="22"/>
              </w:rPr>
            </w:pPr>
            <w:r w:rsidRPr="0096456A">
              <w:rPr>
                <w:rFonts w:ascii="Garamond" w:hAnsi="Garamond"/>
                <w:bCs/>
                <w:color w:val="000000"/>
                <w:sz w:val="32"/>
                <w:szCs w:val="32"/>
              </w:rPr>
              <w:t>□</w:t>
            </w:r>
            <w:r w:rsidRPr="0096456A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  </w:t>
            </w:r>
            <w:r w:rsidRPr="0096456A">
              <w:rPr>
                <w:rFonts w:ascii="Garamond" w:hAnsi="Garamond"/>
                <w:sz w:val="22"/>
                <w:szCs w:val="22"/>
              </w:rPr>
              <w:t xml:space="preserve">UNI EN ISO 22005:2008 Rintracciabilità nelle filiere agroalimentari: </w:t>
            </w:r>
            <w:r w:rsidRPr="0096456A">
              <w:rPr>
                <w:rFonts w:ascii="Garamond" w:hAnsi="Garamond"/>
                <w:b/>
                <w:bCs/>
                <w:sz w:val="22"/>
                <w:szCs w:val="22"/>
              </w:rPr>
              <w:t>punti 1</w:t>
            </w:r>
          </w:p>
          <w:p w:rsidR="007501FA" w:rsidRPr="0096456A" w:rsidRDefault="007501FA" w:rsidP="0096456A">
            <w:pPr>
              <w:autoSpaceDE w:val="0"/>
              <w:autoSpaceDN w:val="0"/>
              <w:spacing w:before="120" w:after="120" w:line="240" w:lineRule="exact"/>
              <w:ind w:left="352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96456A">
              <w:rPr>
                <w:rFonts w:ascii="Garamond" w:hAnsi="Garamond"/>
                <w:bCs/>
                <w:color w:val="000000"/>
                <w:sz w:val="32"/>
                <w:szCs w:val="32"/>
              </w:rPr>
              <w:t>□</w:t>
            </w:r>
            <w:r w:rsidRPr="0096456A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  </w:t>
            </w:r>
            <w:r w:rsidRPr="0096456A">
              <w:rPr>
                <w:rFonts w:ascii="Garamond" w:hAnsi="Garamond"/>
                <w:sz w:val="22"/>
                <w:szCs w:val="22"/>
              </w:rPr>
              <w:t xml:space="preserve">UNI 10854:1999 HACCP: </w:t>
            </w:r>
            <w:r w:rsidRPr="0096456A">
              <w:rPr>
                <w:rFonts w:ascii="Garamond" w:hAnsi="Garamond"/>
                <w:b/>
                <w:bCs/>
                <w:sz w:val="22"/>
                <w:szCs w:val="22"/>
              </w:rPr>
              <w:t>punti 1</w:t>
            </w:r>
          </w:p>
        </w:tc>
      </w:tr>
      <w:tr w:rsidR="007501FA" w:rsidRPr="0096456A" w:rsidTr="00B57311">
        <w:trPr>
          <w:trHeight w:val="416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1FA" w:rsidRPr="0096456A" w:rsidRDefault="007501FA" w:rsidP="00080530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96456A">
              <w:rPr>
                <w:rFonts w:ascii="Garamond" w:hAnsi="Garamond"/>
                <w:bCs/>
                <w:sz w:val="22"/>
                <w:szCs w:val="22"/>
              </w:rPr>
              <w:t>4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1FA" w:rsidRPr="0096456A" w:rsidRDefault="007501FA" w:rsidP="00F14D0E">
            <w:pPr>
              <w:spacing w:line="240" w:lineRule="exact"/>
              <w:rPr>
                <w:rFonts w:ascii="Garamond" w:hAnsi="Garamond"/>
                <w:sz w:val="22"/>
                <w:szCs w:val="22"/>
              </w:rPr>
            </w:pPr>
            <w:r w:rsidRPr="0096456A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Certificazioni riferite alla Ditta offerente.  </w:t>
            </w:r>
          </w:p>
          <w:p w:rsidR="007501FA" w:rsidRPr="0096456A" w:rsidRDefault="007501FA" w:rsidP="004B5BEE">
            <w:pPr>
              <w:spacing w:line="240" w:lineRule="exact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1FA" w:rsidRPr="0096456A" w:rsidRDefault="007501FA" w:rsidP="00DA04B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6456A">
              <w:rPr>
                <w:rFonts w:ascii="Garamond" w:hAnsi="Garamond"/>
                <w:sz w:val="22"/>
                <w:szCs w:val="22"/>
              </w:rPr>
              <w:t>Barrare l’opzione prescelta</w:t>
            </w:r>
          </w:p>
          <w:p w:rsidR="007501FA" w:rsidRPr="0096456A" w:rsidRDefault="007501FA" w:rsidP="00DA04B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50828">
              <w:rPr>
                <w:rFonts w:ascii="Garamond" w:hAnsi="Garamond"/>
                <w:sz w:val="22"/>
                <w:szCs w:val="22"/>
              </w:rPr>
              <w:t>e allegare copia della certificazione</w:t>
            </w:r>
          </w:p>
        </w:tc>
        <w:tc>
          <w:tcPr>
            <w:tcW w:w="22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1FA" w:rsidRPr="0096456A" w:rsidRDefault="007501FA" w:rsidP="00E90126">
            <w:pPr>
              <w:autoSpaceDE w:val="0"/>
              <w:autoSpaceDN w:val="0"/>
              <w:spacing w:before="120" w:after="120" w:line="240" w:lineRule="exact"/>
              <w:ind w:left="317"/>
              <w:rPr>
                <w:rFonts w:ascii="Garamond" w:hAnsi="Garamond"/>
                <w:sz w:val="22"/>
                <w:szCs w:val="22"/>
              </w:rPr>
            </w:pPr>
            <w:r w:rsidRPr="0096456A">
              <w:rPr>
                <w:rFonts w:ascii="Garamond" w:hAnsi="Garamond"/>
                <w:bCs/>
                <w:color w:val="000000"/>
                <w:sz w:val="32"/>
                <w:szCs w:val="32"/>
              </w:rPr>
              <w:t>□</w:t>
            </w:r>
            <w:r w:rsidRPr="0096456A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  </w:t>
            </w:r>
            <w:r w:rsidRPr="0096456A">
              <w:rPr>
                <w:rFonts w:ascii="Garamond" w:hAnsi="Garamond"/>
                <w:color w:val="000000"/>
                <w:sz w:val="22"/>
                <w:szCs w:val="22"/>
              </w:rPr>
              <w:t>ISO 14001:2015: Sistemi di</w:t>
            </w:r>
            <w:r w:rsidRPr="0096456A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 g</w:t>
            </w:r>
            <w:r w:rsidRPr="0096456A">
              <w:rPr>
                <w:rFonts w:ascii="Garamond" w:hAnsi="Garamond"/>
                <w:color w:val="000000"/>
                <w:sz w:val="22"/>
                <w:szCs w:val="22"/>
              </w:rPr>
              <w:t>estione ambientale: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6456A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punti 1</w:t>
            </w:r>
          </w:p>
          <w:p w:rsidR="007501FA" w:rsidRPr="0096456A" w:rsidRDefault="007501FA" w:rsidP="00E90126">
            <w:pPr>
              <w:autoSpaceDE w:val="0"/>
              <w:autoSpaceDN w:val="0"/>
              <w:spacing w:before="120" w:after="120" w:line="240" w:lineRule="exact"/>
              <w:ind w:left="317"/>
              <w:rPr>
                <w:rFonts w:ascii="Garamond" w:hAnsi="Garamond"/>
                <w:sz w:val="22"/>
                <w:szCs w:val="22"/>
              </w:rPr>
            </w:pPr>
            <w:r w:rsidRPr="0096456A">
              <w:rPr>
                <w:rFonts w:ascii="Garamond" w:hAnsi="Garamond"/>
                <w:bCs/>
                <w:color w:val="000000"/>
                <w:sz w:val="32"/>
                <w:szCs w:val="32"/>
              </w:rPr>
              <w:t>□</w:t>
            </w:r>
            <w:r w:rsidRPr="0096456A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  </w:t>
            </w:r>
            <w:r w:rsidRPr="0096456A">
              <w:rPr>
                <w:rFonts w:ascii="Garamond" w:hAnsi="Garamond"/>
                <w:color w:val="000000"/>
                <w:sz w:val="22"/>
                <w:szCs w:val="22"/>
              </w:rPr>
              <w:t xml:space="preserve">OHSAS 18001:2007: Salute e sicurezza sul lavoro: </w:t>
            </w:r>
            <w:r w:rsidRPr="0096456A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punti 1</w:t>
            </w:r>
            <w:r w:rsidRPr="0096456A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 </w:t>
            </w:r>
          </w:p>
          <w:p w:rsidR="007501FA" w:rsidRPr="0096456A" w:rsidRDefault="007501FA" w:rsidP="00E90126">
            <w:pPr>
              <w:autoSpaceDE w:val="0"/>
              <w:autoSpaceDN w:val="0"/>
              <w:spacing w:before="120" w:after="120" w:line="240" w:lineRule="exact"/>
              <w:ind w:left="317"/>
              <w:rPr>
                <w:rFonts w:ascii="Garamond" w:hAnsi="Garamond"/>
                <w:sz w:val="22"/>
                <w:szCs w:val="22"/>
              </w:rPr>
            </w:pPr>
            <w:r w:rsidRPr="0096456A">
              <w:rPr>
                <w:rFonts w:ascii="Garamond" w:hAnsi="Garamond"/>
                <w:bCs/>
                <w:color w:val="000000"/>
                <w:sz w:val="32"/>
                <w:szCs w:val="32"/>
              </w:rPr>
              <w:t>□</w:t>
            </w:r>
            <w:r w:rsidRPr="0096456A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  </w:t>
            </w:r>
            <w:r w:rsidRPr="0096456A">
              <w:rPr>
                <w:rFonts w:ascii="Garamond" w:hAnsi="Garamond"/>
                <w:color w:val="000000"/>
                <w:sz w:val="22"/>
                <w:szCs w:val="22"/>
              </w:rPr>
              <w:t>SA 8000: Responsabilità sociale di impresa: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6456A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punti 1</w:t>
            </w:r>
          </w:p>
          <w:p w:rsidR="007501FA" w:rsidRPr="0096456A" w:rsidRDefault="007501FA" w:rsidP="00E90126">
            <w:pPr>
              <w:autoSpaceDE w:val="0"/>
              <w:autoSpaceDN w:val="0"/>
              <w:spacing w:before="120" w:after="120" w:line="240" w:lineRule="exact"/>
              <w:ind w:left="317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96456A">
              <w:rPr>
                <w:rFonts w:ascii="Garamond" w:hAnsi="Garamond"/>
                <w:bCs/>
                <w:color w:val="000000"/>
                <w:sz w:val="32"/>
                <w:szCs w:val="32"/>
              </w:rPr>
              <w:lastRenderedPageBreak/>
              <w:t>□</w:t>
            </w:r>
            <w:r w:rsidRPr="0096456A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  </w:t>
            </w:r>
            <w:r w:rsidRPr="0096456A">
              <w:rPr>
                <w:rFonts w:ascii="Garamond" w:hAnsi="Garamond"/>
                <w:color w:val="000000"/>
                <w:sz w:val="22"/>
                <w:szCs w:val="22"/>
              </w:rPr>
              <w:t xml:space="preserve">EMAS certificazione ambientale: </w:t>
            </w:r>
            <w:r w:rsidRPr="0096456A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punti 2</w:t>
            </w:r>
          </w:p>
        </w:tc>
      </w:tr>
      <w:tr w:rsidR="007501FA" w:rsidRPr="0096456A" w:rsidTr="0096456A">
        <w:trPr>
          <w:trHeight w:val="1134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1FA" w:rsidRPr="0096456A" w:rsidRDefault="007501FA" w:rsidP="0008053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6456A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1FA" w:rsidRPr="00150828" w:rsidRDefault="007501FA" w:rsidP="00F14D0E">
            <w:pPr>
              <w:spacing w:line="240" w:lineRule="exact"/>
              <w:rPr>
                <w:rFonts w:ascii="Garamond" w:hAnsi="Garamond"/>
                <w:sz w:val="22"/>
                <w:szCs w:val="22"/>
              </w:rPr>
            </w:pPr>
            <w:r w:rsidRPr="00150828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Utilizzo dei prodotti biologici, di cui all’art.8, c.3, </w:t>
            </w:r>
            <w:proofErr w:type="spellStart"/>
            <w:r w:rsidRPr="00150828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lett</w:t>
            </w:r>
            <w:proofErr w:type="spellEnd"/>
            <w:r w:rsidRPr="00150828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a)</w:t>
            </w:r>
            <w:r w:rsidR="002102DB" w:rsidRPr="00150828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del capitolato.</w:t>
            </w:r>
          </w:p>
          <w:p w:rsidR="007501FA" w:rsidRPr="00150828" w:rsidRDefault="007501FA" w:rsidP="00F14D0E">
            <w:pPr>
              <w:spacing w:line="240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1FA" w:rsidRPr="0096456A" w:rsidRDefault="007501FA" w:rsidP="00DA04B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6456A">
              <w:rPr>
                <w:rFonts w:ascii="Garamond" w:hAnsi="Garamond"/>
                <w:sz w:val="22"/>
                <w:szCs w:val="22"/>
              </w:rPr>
              <w:t>Barrare l’opzione prescelta.</w:t>
            </w:r>
          </w:p>
          <w:p w:rsidR="007501FA" w:rsidRPr="0096456A" w:rsidRDefault="007501FA" w:rsidP="00DA04B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6456A">
              <w:rPr>
                <w:rFonts w:ascii="Garamond" w:hAnsi="Garamond"/>
                <w:color w:val="000000"/>
                <w:sz w:val="22"/>
                <w:szCs w:val="22"/>
              </w:rPr>
              <w:t>Allegare schede tecniche dei fornitori/produttori che consentano di individuare, per ciascuna categoria di prodotto, la qualificazione dello stesso</w:t>
            </w:r>
          </w:p>
        </w:tc>
        <w:tc>
          <w:tcPr>
            <w:tcW w:w="22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1FA" w:rsidRPr="003C3277" w:rsidRDefault="007501FA" w:rsidP="003C3277">
            <w:pPr>
              <w:spacing w:before="120" w:after="120" w:line="240" w:lineRule="exact"/>
              <w:rPr>
                <w:rFonts w:ascii="Garamond" w:hAnsi="Garamond"/>
                <w:sz w:val="22"/>
                <w:szCs w:val="22"/>
              </w:rPr>
            </w:pPr>
            <w:r w:rsidRPr="003C3277">
              <w:rPr>
                <w:rFonts w:ascii="Garamond" w:hAnsi="Garamond"/>
                <w:color w:val="000000"/>
                <w:sz w:val="22"/>
                <w:szCs w:val="22"/>
                <w:highlight w:val="white"/>
              </w:rPr>
              <w:t xml:space="preserve">Per </w:t>
            </w:r>
            <w:r w:rsidRPr="003C3277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white"/>
              </w:rPr>
              <w:t>prodotti biologici</w:t>
            </w:r>
            <w:r w:rsidRPr="003C3277">
              <w:rPr>
                <w:rFonts w:ascii="Garamond" w:hAnsi="Garamond"/>
                <w:color w:val="000000"/>
                <w:sz w:val="22"/>
                <w:szCs w:val="22"/>
                <w:highlight w:val="white"/>
              </w:rPr>
              <w:t xml:space="preserve"> se:</w:t>
            </w:r>
          </w:p>
          <w:p w:rsidR="007501FA" w:rsidRPr="003C3277" w:rsidRDefault="007501FA" w:rsidP="00E90126">
            <w:pPr>
              <w:widowControl w:val="0"/>
              <w:autoSpaceDE w:val="0"/>
              <w:autoSpaceDN w:val="0"/>
              <w:spacing w:before="120" w:after="120" w:line="240" w:lineRule="exact"/>
              <w:ind w:left="317"/>
              <w:rPr>
                <w:rFonts w:ascii="Garamond" w:hAnsi="Garamond"/>
                <w:sz w:val="22"/>
                <w:szCs w:val="22"/>
              </w:rPr>
            </w:pPr>
            <w:r w:rsidRPr="003C3277">
              <w:rPr>
                <w:rFonts w:ascii="Garamond" w:hAnsi="Garamond"/>
                <w:bCs/>
                <w:color w:val="000000"/>
                <w:sz w:val="32"/>
                <w:szCs w:val="32"/>
              </w:rPr>
              <w:t>□</w:t>
            </w:r>
            <w:r w:rsidRPr="003C3277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  </w:t>
            </w:r>
            <w:r w:rsidRPr="003C3277">
              <w:rPr>
                <w:rFonts w:ascii="Garamond" w:hAnsi="Garamond"/>
                <w:color w:val="000000"/>
                <w:sz w:val="22"/>
                <w:szCs w:val="22"/>
                <w:highlight w:val="white"/>
              </w:rPr>
              <w:t xml:space="preserve"> &gt; di 40% e &lt; di 60% :                </w:t>
            </w:r>
            <w:r w:rsidRPr="003C3277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white"/>
              </w:rPr>
              <w:t>punti 1</w:t>
            </w:r>
          </w:p>
          <w:p w:rsidR="007501FA" w:rsidRPr="003C3277" w:rsidRDefault="007501FA" w:rsidP="00E90126">
            <w:pPr>
              <w:widowControl w:val="0"/>
              <w:autoSpaceDE w:val="0"/>
              <w:autoSpaceDN w:val="0"/>
              <w:spacing w:before="120" w:after="120" w:line="240" w:lineRule="exact"/>
              <w:ind w:left="317"/>
              <w:rPr>
                <w:rFonts w:ascii="Garamond" w:hAnsi="Garamond"/>
                <w:sz w:val="22"/>
                <w:szCs w:val="22"/>
              </w:rPr>
            </w:pPr>
            <w:r w:rsidRPr="003C3277">
              <w:rPr>
                <w:rFonts w:ascii="Garamond" w:hAnsi="Garamond"/>
                <w:bCs/>
                <w:color w:val="000000"/>
                <w:sz w:val="32"/>
                <w:szCs w:val="32"/>
              </w:rPr>
              <w:t>□</w:t>
            </w:r>
            <w:r w:rsidRPr="003C3277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  </w:t>
            </w:r>
            <w:r w:rsidRPr="003C3277">
              <w:rPr>
                <w:rFonts w:ascii="Garamond" w:hAnsi="Garamond"/>
                <w:color w:val="000000"/>
                <w:sz w:val="22"/>
                <w:szCs w:val="22"/>
                <w:highlight w:val="white"/>
              </w:rPr>
              <w:t xml:space="preserve">= o &gt; di 60% e &lt; di 70%:            </w:t>
            </w:r>
            <w:r w:rsidRPr="003C3277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white"/>
              </w:rPr>
              <w:t>punti 3</w:t>
            </w:r>
          </w:p>
          <w:p w:rsidR="007501FA" w:rsidRPr="003C3277" w:rsidRDefault="007501FA" w:rsidP="00E90126">
            <w:pPr>
              <w:widowControl w:val="0"/>
              <w:autoSpaceDE w:val="0"/>
              <w:autoSpaceDN w:val="0"/>
              <w:spacing w:before="120" w:after="120" w:line="240" w:lineRule="exact"/>
              <w:ind w:left="317"/>
              <w:rPr>
                <w:rFonts w:ascii="Garamond" w:hAnsi="Garamond"/>
                <w:sz w:val="22"/>
                <w:szCs w:val="22"/>
              </w:rPr>
            </w:pPr>
            <w:r w:rsidRPr="003C3277">
              <w:rPr>
                <w:rFonts w:ascii="Garamond" w:hAnsi="Garamond"/>
                <w:bCs/>
                <w:color w:val="000000"/>
                <w:sz w:val="32"/>
                <w:szCs w:val="32"/>
              </w:rPr>
              <w:t>□</w:t>
            </w:r>
            <w:r w:rsidRPr="003C3277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  </w:t>
            </w:r>
            <w:r w:rsidRPr="003C3277">
              <w:rPr>
                <w:rFonts w:ascii="Garamond" w:hAnsi="Garamond"/>
                <w:color w:val="000000"/>
                <w:sz w:val="22"/>
                <w:szCs w:val="22"/>
                <w:highlight w:val="white"/>
              </w:rPr>
              <w:t xml:space="preserve">= o &gt; di 70%:                               </w:t>
            </w:r>
            <w:r w:rsidRPr="003C3277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white"/>
              </w:rPr>
              <w:t>punti 5</w:t>
            </w:r>
          </w:p>
        </w:tc>
      </w:tr>
      <w:tr w:rsidR="007501FA" w:rsidRPr="0096456A" w:rsidTr="0096456A">
        <w:trPr>
          <w:trHeight w:val="1134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1FA" w:rsidRPr="0096456A" w:rsidRDefault="007501FA" w:rsidP="0008053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96456A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2DB" w:rsidRPr="00150828" w:rsidRDefault="007501FA" w:rsidP="002102DB">
            <w:pPr>
              <w:spacing w:line="240" w:lineRule="exact"/>
              <w:rPr>
                <w:rFonts w:ascii="Garamond" w:hAnsi="Garamond"/>
                <w:sz w:val="22"/>
                <w:szCs w:val="22"/>
              </w:rPr>
            </w:pPr>
            <w:r w:rsidRPr="00150828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Utilizzo dei prodotti biologici, di cui all’art.8, c.3, </w:t>
            </w:r>
            <w:proofErr w:type="spellStart"/>
            <w:r w:rsidRPr="00150828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lett</w:t>
            </w:r>
            <w:proofErr w:type="spellEnd"/>
            <w:r w:rsidRPr="00150828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b)</w:t>
            </w:r>
            <w:r w:rsidR="002102DB" w:rsidRPr="00150828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del capitolato.</w:t>
            </w:r>
          </w:p>
          <w:p w:rsidR="007501FA" w:rsidRPr="00150828" w:rsidRDefault="007501FA" w:rsidP="00F14D0E">
            <w:pPr>
              <w:spacing w:line="240" w:lineRule="exact"/>
              <w:rPr>
                <w:rFonts w:ascii="Garamond" w:hAnsi="Garamond"/>
                <w:sz w:val="22"/>
                <w:szCs w:val="22"/>
              </w:rPr>
            </w:pPr>
          </w:p>
          <w:p w:rsidR="007501FA" w:rsidRPr="00150828" w:rsidRDefault="007501FA" w:rsidP="004B5BEE">
            <w:pPr>
              <w:spacing w:line="240" w:lineRule="exac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1FA" w:rsidRPr="0096456A" w:rsidRDefault="007501FA" w:rsidP="00DA04B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6456A">
              <w:rPr>
                <w:rFonts w:ascii="Garamond" w:hAnsi="Garamond"/>
                <w:sz w:val="22"/>
                <w:szCs w:val="22"/>
              </w:rPr>
              <w:t>Barrare l’opzione prescelta.</w:t>
            </w:r>
          </w:p>
          <w:p w:rsidR="007501FA" w:rsidRPr="0096456A" w:rsidRDefault="007501FA" w:rsidP="00DA04BD">
            <w:pPr>
              <w:spacing w:line="24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96456A">
              <w:rPr>
                <w:rFonts w:ascii="Garamond" w:hAnsi="Garamond"/>
                <w:color w:val="000000"/>
                <w:sz w:val="22"/>
                <w:szCs w:val="22"/>
              </w:rPr>
              <w:t>Allegare schede tecniche dei fornitori/produttori che consentano di individuare, per ciascuna categoria di prodotto, la qualificazione  dello stesso</w:t>
            </w:r>
          </w:p>
          <w:p w:rsidR="007501FA" w:rsidRPr="0096456A" w:rsidRDefault="007501FA" w:rsidP="00DA04B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01FA" w:rsidRPr="003C3277" w:rsidRDefault="007501FA" w:rsidP="003C3277">
            <w:pPr>
              <w:spacing w:before="120" w:after="120" w:line="240" w:lineRule="exact"/>
              <w:rPr>
                <w:rFonts w:ascii="Garamond" w:hAnsi="Garamond"/>
                <w:sz w:val="22"/>
                <w:szCs w:val="22"/>
              </w:rPr>
            </w:pPr>
            <w:r w:rsidRPr="003C3277">
              <w:rPr>
                <w:rFonts w:ascii="Garamond" w:hAnsi="Garamond"/>
                <w:color w:val="000000"/>
                <w:sz w:val="22"/>
                <w:szCs w:val="22"/>
                <w:highlight w:val="white"/>
              </w:rPr>
              <w:t xml:space="preserve">Per </w:t>
            </w:r>
            <w:r w:rsidRPr="003C3277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white"/>
              </w:rPr>
              <w:t>carni da produzione biologica</w:t>
            </w:r>
            <w:r w:rsidRPr="003C3277">
              <w:rPr>
                <w:rFonts w:ascii="Garamond" w:hAnsi="Garamond"/>
                <w:color w:val="000000"/>
                <w:sz w:val="22"/>
                <w:szCs w:val="22"/>
                <w:highlight w:val="white"/>
              </w:rPr>
              <w:t xml:space="preserve"> se:</w:t>
            </w:r>
          </w:p>
          <w:p w:rsidR="007501FA" w:rsidRPr="003C3277" w:rsidRDefault="007501FA" w:rsidP="00E90126">
            <w:pPr>
              <w:autoSpaceDE w:val="0"/>
              <w:autoSpaceDN w:val="0"/>
              <w:spacing w:before="120" w:after="120" w:line="240" w:lineRule="exact"/>
              <w:ind w:left="317"/>
              <w:rPr>
                <w:rFonts w:ascii="Garamond" w:hAnsi="Garamond"/>
                <w:sz w:val="22"/>
                <w:szCs w:val="22"/>
              </w:rPr>
            </w:pPr>
            <w:r w:rsidRPr="003C3277">
              <w:rPr>
                <w:rFonts w:ascii="Garamond" w:hAnsi="Garamond"/>
                <w:bCs/>
                <w:color w:val="000000"/>
                <w:sz w:val="32"/>
                <w:szCs w:val="32"/>
              </w:rPr>
              <w:t>□</w:t>
            </w:r>
            <w:r w:rsidRPr="003C3277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     </w:t>
            </w:r>
            <w:r w:rsidRPr="003C3277">
              <w:rPr>
                <w:rFonts w:ascii="Garamond" w:hAnsi="Garamond"/>
                <w:color w:val="000000"/>
                <w:sz w:val="22"/>
                <w:szCs w:val="22"/>
                <w:highlight w:val="white"/>
              </w:rPr>
              <w:t xml:space="preserve"> &gt; di 40% e &lt; di 60%:                  </w:t>
            </w:r>
            <w:r w:rsidRPr="003C3277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white"/>
              </w:rPr>
              <w:t>punti 1</w:t>
            </w:r>
          </w:p>
          <w:p w:rsidR="007501FA" w:rsidRPr="003C3277" w:rsidRDefault="007501FA" w:rsidP="00E90126">
            <w:pPr>
              <w:autoSpaceDE w:val="0"/>
              <w:autoSpaceDN w:val="0"/>
              <w:spacing w:before="120" w:after="120" w:line="240" w:lineRule="exact"/>
              <w:ind w:left="317"/>
              <w:rPr>
                <w:rFonts w:ascii="Garamond" w:hAnsi="Garamond"/>
                <w:sz w:val="22"/>
                <w:szCs w:val="22"/>
              </w:rPr>
            </w:pPr>
            <w:r w:rsidRPr="003C3277">
              <w:rPr>
                <w:rFonts w:ascii="Garamond" w:hAnsi="Garamond"/>
                <w:bCs/>
                <w:color w:val="000000"/>
                <w:sz w:val="32"/>
                <w:szCs w:val="32"/>
              </w:rPr>
              <w:t>□</w:t>
            </w:r>
            <w:r w:rsidRPr="003C3277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  </w:t>
            </w:r>
            <w:r w:rsidRPr="003C3277">
              <w:rPr>
                <w:rFonts w:ascii="Garamond" w:hAnsi="Garamond"/>
                <w:color w:val="000000"/>
                <w:sz w:val="22"/>
                <w:szCs w:val="22"/>
                <w:highlight w:val="white"/>
              </w:rPr>
              <w:t xml:space="preserve">= o &gt; di 60% e &lt; di 70%:            </w:t>
            </w:r>
            <w:r w:rsidRPr="003C3277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white"/>
              </w:rPr>
              <w:t>punti 2</w:t>
            </w:r>
          </w:p>
          <w:p w:rsidR="007501FA" w:rsidRPr="003C3277" w:rsidRDefault="007501FA" w:rsidP="00E90126">
            <w:pPr>
              <w:autoSpaceDE w:val="0"/>
              <w:autoSpaceDN w:val="0"/>
              <w:spacing w:before="120" w:after="120" w:line="240" w:lineRule="exact"/>
              <w:ind w:left="317"/>
              <w:rPr>
                <w:rFonts w:ascii="Garamond" w:hAnsi="Garamond"/>
                <w:sz w:val="22"/>
                <w:szCs w:val="22"/>
              </w:rPr>
            </w:pPr>
            <w:r w:rsidRPr="003C3277">
              <w:rPr>
                <w:rFonts w:ascii="Garamond" w:hAnsi="Garamond"/>
                <w:bCs/>
                <w:color w:val="000000"/>
                <w:sz w:val="32"/>
                <w:szCs w:val="32"/>
              </w:rPr>
              <w:t>□</w:t>
            </w:r>
            <w:r w:rsidRPr="003C3277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  </w:t>
            </w:r>
            <w:r w:rsidRPr="003C3277">
              <w:rPr>
                <w:rFonts w:ascii="Garamond" w:hAnsi="Garamond"/>
                <w:color w:val="000000"/>
                <w:sz w:val="22"/>
                <w:szCs w:val="22"/>
                <w:highlight w:val="white"/>
              </w:rPr>
              <w:t xml:space="preserve">= o &gt; di 70% e &lt; di 80%: </w:t>
            </w:r>
            <w:r w:rsidRPr="003C3277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white"/>
              </w:rPr>
              <w:t xml:space="preserve">            punti 3</w:t>
            </w:r>
          </w:p>
          <w:p w:rsidR="007501FA" w:rsidRPr="003C3277" w:rsidRDefault="007501FA" w:rsidP="00E90126">
            <w:pPr>
              <w:autoSpaceDE w:val="0"/>
              <w:autoSpaceDN w:val="0"/>
              <w:spacing w:before="120" w:after="120" w:line="240" w:lineRule="exact"/>
              <w:ind w:left="317"/>
              <w:rPr>
                <w:rFonts w:ascii="Garamond" w:hAnsi="Garamond"/>
                <w:sz w:val="22"/>
                <w:szCs w:val="22"/>
              </w:rPr>
            </w:pPr>
            <w:r w:rsidRPr="003C3277">
              <w:rPr>
                <w:rFonts w:ascii="Garamond" w:hAnsi="Garamond"/>
                <w:bCs/>
                <w:color w:val="000000"/>
                <w:sz w:val="32"/>
                <w:szCs w:val="32"/>
              </w:rPr>
              <w:t>□</w:t>
            </w:r>
            <w:r w:rsidRPr="003C3277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  </w:t>
            </w:r>
            <w:r w:rsidRPr="003C3277">
              <w:rPr>
                <w:rFonts w:ascii="Garamond" w:hAnsi="Garamond"/>
                <w:color w:val="000000"/>
                <w:sz w:val="22"/>
                <w:szCs w:val="22"/>
                <w:highlight w:val="white"/>
              </w:rPr>
              <w:t>= o &gt; di 80% e &lt; di 90%:</w:t>
            </w:r>
            <w:r w:rsidRPr="003C3277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white"/>
              </w:rPr>
              <w:t xml:space="preserve">             punti 4</w:t>
            </w:r>
          </w:p>
          <w:p w:rsidR="007501FA" w:rsidRPr="003C3277" w:rsidRDefault="007501FA" w:rsidP="00E90126">
            <w:pPr>
              <w:autoSpaceDE w:val="0"/>
              <w:autoSpaceDN w:val="0"/>
              <w:spacing w:before="120" w:after="120" w:line="240" w:lineRule="exact"/>
              <w:ind w:left="317"/>
              <w:rPr>
                <w:rFonts w:ascii="Garamond" w:hAnsi="Garamond"/>
                <w:sz w:val="22"/>
                <w:szCs w:val="22"/>
              </w:rPr>
            </w:pPr>
            <w:r w:rsidRPr="003C3277">
              <w:rPr>
                <w:rFonts w:ascii="Garamond" w:hAnsi="Garamond"/>
                <w:bCs/>
                <w:color w:val="000000"/>
                <w:sz w:val="32"/>
                <w:szCs w:val="32"/>
              </w:rPr>
              <w:t>□</w:t>
            </w:r>
            <w:r w:rsidRPr="003C3277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  </w:t>
            </w:r>
            <w:r w:rsidRPr="003C3277">
              <w:rPr>
                <w:rFonts w:ascii="Garamond" w:hAnsi="Garamond"/>
                <w:color w:val="000000"/>
                <w:sz w:val="22"/>
                <w:szCs w:val="22"/>
                <w:highlight w:val="white"/>
              </w:rPr>
              <w:t xml:space="preserve">= o &gt; di 90%                                 </w:t>
            </w:r>
            <w:r w:rsidRPr="003C3277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white"/>
              </w:rPr>
              <w:t>punti 5</w:t>
            </w:r>
          </w:p>
        </w:tc>
      </w:tr>
      <w:tr w:rsidR="007501FA" w:rsidRPr="0096456A" w:rsidTr="0096456A">
        <w:trPr>
          <w:trHeight w:val="912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1FA" w:rsidRPr="0096456A" w:rsidRDefault="007501FA" w:rsidP="0008053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96456A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2DB" w:rsidRPr="00150828" w:rsidRDefault="007501FA" w:rsidP="002102DB">
            <w:pPr>
              <w:spacing w:line="240" w:lineRule="exact"/>
              <w:rPr>
                <w:rFonts w:ascii="Garamond" w:hAnsi="Garamond"/>
                <w:sz w:val="22"/>
                <w:szCs w:val="22"/>
              </w:rPr>
            </w:pPr>
            <w:r w:rsidRPr="00150828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Utilizzo dei prodotti  di cui all’art.8, c.3, </w:t>
            </w:r>
            <w:proofErr w:type="spellStart"/>
            <w:r w:rsidRPr="00150828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lett</w:t>
            </w:r>
            <w:proofErr w:type="spellEnd"/>
            <w:r w:rsidRPr="00150828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c)</w:t>
            </w:r>
            <w:r w:rsidR="002102DB" w:rsidRPr="00150828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del capitolato.</w:t>
            </w:r>
          </w:p>
          <w:p w:rsidR="007501FA" w:rsidRPr="00150828" w:rsidRDefault="007501FA" w:rsidP="00F14D0E">
            <w:pPr>
              <w:spacing w:line="240" w:lineRule="exact"/>
              <w:rPr>
                <w:rFonts w:ascii="Garamond" w:hAnsi="Garamond"/>
                <w:sz w:val="22"/>
                <w:szCs w:val="22"/>
              </w:rPr>
            </w:pPr>
          </w:p>
          <w:p w:rsidR="007501FA" w:rsidRPr="00150828" w:rsidRDefault="007501FA" w:rsidP="00F14D0E">
            <w:pPr>
              <w:spacing w:line="240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1FA" w:rsidRPr="0096456A" w:rsidRDefault="007501FA" w:rsidP="00DA04B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6456A">
              <w:rPr>
                <w:rFonts w:ascii="Garamond" w:hAnsi="Garamond"/>
                <w:sz w:val="22"/>
                <w:szCs w:val="22"/>
              </w:rPr>
              <w:t>Barrare l’opzione prescelta.</w:t>
            </w:r>
          </w:p>
          <w:p w:rsidR="007501FA" w:rsidRPr="0096456A" w:rsidRDefault="007501FA" w:rsidP="00DA04B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6456A">
              <w:rPr>
                <w:rFonts w:ascii="Garamond" w:hAnsi="Garamond"/>
                <w:color w:val="000000"/>
                <w:sz w:val="22"/>
                <w:szCs w:val="22"/>
              </w:rPr>
              <w:t>Allegare schede tecniche dei fornitori/produttori che consentano di individuare, per ciascuna categoria di prodotto, la qualificazione  dello stesso</w:t>
            </w:r>
          </w:p>
        </w:tc>
        <w:tc>
          <w:tcPr>
            <w:tcW w:w="22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01FA" w:rsidRPr="003C3277" w:rsidRDefault="007501FA" w:rsidP="003C3277">
            <w:pPr>
              <w:spacing w:before="120" w:after="120" w:line="240" w:lineRule="exact"/>
              <w:rPr>
                <w:rFonts w:ascii="Garamond" w:hAnsi="Garamond"/>
                <w:sz w:val="22"/>
                <w:szCs w:val="22"/>
              </w:rPr>
            </w:pPr>
            <w:r w:rsidRPr="003C3277">
              <w:rPr>
                <w:rFonts w:ascii="Garamond" w:hAnsi="Garamond"/>
                <w:color w:val="000000"/>
                <w:sz w:val="22"/>
                <w:szCs w:val="22"/>
                <w:highlight w:val="white"/>
              </w:rPr>
              <w:t xml:space="preserve">Per </w:t>
            </w:r>
            <w:r w:rsidRPr="003C3277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white"/>
              </w:rPr>
              <w:t xml:space="preserve">pesce da acquacoltura biologica o pesca sostenibile  </w:t>
            </w:r>
            <w:r w:rsidRPr="003C3277">
              <w:rPr>
                <w:rFonts w:ascii="Garamond" w:hAnsi="Garamond"/>
                <w:color w:val="000000"/>
                <w:sz w:val="22"/>
                <w:szCs w:val="22"/>
                <w:highlight w:val="white"/>
              </w:rPr>
              <w:t>se:</w:t>
            </w:r>
          </w:p>
          <w:p w:rsidR="007501FA" w:rsidRPr="003C3277" w:rsidRDefault="007501FA" w:rsidP="00E90126">
            <w:pPr>
              <w:autoSpaceDE w:val="0"/>
              <w:autoSpaceDN w:val="0"/>
              <w:spacing w:before="120" w:after="120" w:line="240" w:lineRule="exact"/>
              <w:ind w:left="317"/>
              <w:rPr>
                <w:rFonts w:ascii="Garamond" w:hAnsi="Garamond"/>
                <w:sz w:val="22"/>
                <w:szCs w:val="22"/>
              </w:rPr>
            </w:pPr>
            <w:r w:rsidRPr="003C3277">
              <w:rPr>
                <w:rFonts w:ascii="Garamond" w:hAnsi="Garamond"/>
                <w:bCs/>
                <w:color w:val="000000"/>
                <w:sz w:val="32"/>
                <w:szCs w:val="32"/>
              </w:rPr>
              <w:t>□</w:t>
            </w:r>
            <w:r w:rsidRPr="003C3277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  </w:t>
            </w:r>
            <w:r w:rsidRPr="003C3277">
              <w:rPr>
                <w:rFonts w:ascii="Garamond" w:hAnsi="Garamond"/>
                <w:color w:val="000000"/>
                <w:sz w:val="22"/>
                <w:szCs w:val="22"/>
                <w:highlight w:val="white"/>
              </w:rPr>
              <w:t xml:space="preserve">&gt; di 25% e &lt; di 40% :                  </w:t>
            </w:r>
            <w:r w:rsidRPr="003C3277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white"/>
              </w:rPr>
              <w:t>punti 2</w:t>
            </w:r>
          </w:p>
          <w:p w:rsidR="007501FA" w:rsidRPr="003C3277" w:rsidRDefault="007501FA" w:rsidP="00E90126">
            <w:pPr>
              <w:autoSpaceDE w:val="0"/>
              <w:autoSpaceDN w:val="0"/>
              <w:spacing w:before="120" w:after="120" w:line="240" w:lineRule="exact"/>
              <w:ind w:left="317"/>
              <w:rPr>
                <w:rFonts w:ascii="Garamond" w:hAnsi="Garamond"/>
                <w:sz w:val="22"/>
                <w:szCs w:val="22"/>
              </w:rPr>
            </w:pPr>
            <w:r w:rsidRPr="003C3277">
              <w:rPr>
                <w:rFonts w:ascii="Garamond" w:hAnsi="Garamond"/>
                <w:bCs/>
                <w:color w:val="000000"/>
                <w:sz w:val="32"/>
                <w:szCs w:val="32"/>
              </w:rPr>
              <w:t>□</w:t>
            </w:r>
            <w:r w:rsidRPr="003C3277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  </w:t>
            </w:r>
            <w:r w:rsidRPr="003C3277">
              <w:rPr>
                <w:rFonts w:ascii="Garamond" w:hAnsi="Garamond"/>
                <w:color w:val="000000"/>
                <w:sz w:val="22"/>
                <w:szCs w:val="22"/>
                <w:highlight w:val="white"/>
              </w:rPr>
              <w:t xml:space="preserve">= o &gt; di 40% e &lt; di 70%:            </w:t>
            </w:r>
            <w:r w:rsidRPr="003C3277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white"/>
              </w:rPr>
              <w:t>punti 3</w:t>
            </w:r>
          </w:p>
          <w:p w:rsidR="007501FA" w:rsidRPr="003C3277" w:rsidRDefault="007501FA" w:rsidP="00E90126">
            <w:pPr>
              <w:autoSpaceDE w:val="0"/>
              <w:autoSpaceDN w:val="0"/>
              <w:spacing w:before="120" w:after="120" w:line="240" w:lineRule="exact"/>
              <w:ind w:left="317"/>
              <w:rPr>
                <w:rFonts w:ascii="Garamond" w:hAnsi="Garamond"/>
                <w:sz w:val="22"/>
                <w:szCs w:val="22"/>
              </w:rPr>
            </w:pPr>
            <w:r w:rsidRPr="003C3277">
              <w:rPr>
                <w:rFonts w:ascii="Garamond" w:hAnsi="Garamond"/>
                <w:bCs/>
                <w:color w:val="000000"/>
                <w:sz w:val="32"/>
                <w:szCs w:val="32"/>
              </w:rPr>
              <w:t>□</w:t>
            </w:r>
            <w:r w:rsidRPr="003C3277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  </w:t>
            </w:r>
            <w:r w:rsidRPr="003C3277">
              <w:rPr>
                <w:rFonts w:ascii="Garamond" w:hAnsi="Garamond"/>
                <w:color w:val="000000"/>
                <w:sz w:val="22"/>
                <w:szCs w:val="22"/>
                <w:highlight w:val="white"/>
              </w:rPr>
              <w:t xml:space="preserve">= o &gt; di 70%                                </w:t>
            </w:r>
            <w:r w:rsidRPr="003C3277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white"/>
              </w:rPr>
              <w:t>punti 4</w:t>
            </w:r>
          </w:p>
        </w:tc>
      </w:tr>
      <w:tr w:rsidR="007501FA" w:rsidRPr="0096456A" w:rsidTr="00541AA3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1FA" w:rsidRPr="0096456A" w:rsidRDefault="007501FA" w:rsidP="0008053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96456A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1FA" w:rsidRPr="0096456A" w:rsidRDefault="007501FA" w:rsidP="00F14D0E">
            <w:pPr>
              <w:spacing w:line="240" w:lineRule="exact"/>
              <w:rPr>
                <w:rFonts w:ascii="Garamond" w:hAnsi="Garamond"/>
                <w:sz w:val="22"/>
                <w:szCs w:val="22"/>
              </w:rPr>
            </w:pPr>
            <w:r w:rsidRPr="0096456A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white"/>
              </w:rPr>
              <w:t xml:space="preserve">Utilizzo dei prodotti agricoli di fianco indicati a filiera corta geografica (province di Padova </w:t>
            </w:r>
            <w:proofErr w:type="spellStart"/>
            <w:r w:rsidRPr="0096456A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white"/>
              </w:rPr>
              <w:t>-Treviso-Venezia</w:t>
            </w:r>
            <w:proofErr w:type="spellEnd"/>
            <w:r w:rsidRPr="0096456A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white"/>
              </w:rPr>
              <w:t>)</w:t>
            </w:r>
            <w:r w:rsidR="001F381D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.</w:t>
            </w:r>
          </w:p>
          <w:p w:rsidR="007501FA" w:rsidRPr="0096456A" w:rsidRDefault="007501FA" w:rsidP="004B5BEE">
            <w:pPr>
              <w:spacing w:line="240" w:lineRule="exact"/>
              <w:rPr>
                <w:rFonts w:ascii="Garamond" w:hAnsi="Garamond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1FA" w:rsidRPr="0096456A" w:rsidRDefault="007501FA" w:rsidP="00DA04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96456A">
              <w:rPr>
                <w:rFonts w:ascii="Garamond" w:hAnsi="Garamond"/>
                <w:sz w:val="22"/>
                <w:szCs w:val="22"/>
              </w:rPr>
              <w:t>Barrare l’opzione prescelta.</w:t>
            </w:r>
          </w:p>
          <w:p w:rsidR="007501FA" w:rsidRPr="0096456A" w:rsidRDefault="007501FA" w:rsidP="00DA04BD">
            <w:pPr>
              <w:spacing w:line="24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96456A">
              <w:rPr>
                <w:rFonts w:ascii="Garamond" w:hAnsi="Garamond"/>
                <w:color w:val="000000"/>
                <w:sz w:val="22"/>
                <w:szCs w:val="22"/>
                <w:highlight w:val="white"/>
              </w:rPr>
              <w:t>Allegare schede tecniche dei fornitori/produttori che consentano di individuare, per ciascuna categoria di prodotto la zona di produzione</w:t>
            </w:r>
          </w:p>
          <w:p w:rsidR="007501FA" w:rsidRPr="0096456A" w:rsidRDefault="007501FA" w:rsidP="00DA04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1FA" w:rsidRPr="003C3277" w:rsidRDefault="007501FA" w:rsidP="003C3277">
            <w:pPr>
              <w:spacing w:before="120" w:after="120" w:line="240" w:lineRule="exact"/>
              <w:rPr>
                <w:rFonts w:ascii="Garamond" w:hAnsi="Garamond"/>
                <w:sz w:val="22"/>
                <w:szCs w:val="22"/>
              </w:rPr>
            </w:pPr>
            <w:r w:rsidRPr="003C3277">
              <w:rPr>
                <w:rFonts w:ascii="Garamond" w:hAnsi="Garamond"/>
                <w:color w:val="000000"/>
                <w:sz w:val="22"/>
                <w:szCs w:val="22"/>
                <w:highlight w:val="white"/>
              </w:rPr>
              <w:t xml:space="preserve">Formaggi e derivati:        </w:t>
            </w:r>
          </w:p>
          <w:p w:rsidR="007501FA" w:rsidRPr="003C3277" w:rsidRDefault="007501FA" w:rsidP="00E90126">
            <w:pPr>
              <w:autoSpaceDE w:val="0"/>
              <w:autoSpaceDN w:val="0"/>
              <w:spacing w:before="120" w:after="120" w:line="240" w:lineRule="exact"/>
              <w:ind w:left="317"/>
              <w:rPr>
                <w:rFonts w:ascii="Garamond" w:hAnsi="Garamond"/>
                <w:sz w:val="22"/>
                <w:szCs w:val="22"/>
              </w:rPr>
            </w:pPr>
            <w:r w:rsidRPr="003C3277">
              <w:rPr>
                <w:rFonts w:ascii="Garamond" w:hAnsi="Garamond"/>
                <w:bCs/>
                <w:color w:val="000000"/>
                <w:sz w:val="32"/>
                <w:szCs w:val="32"/>
              </w:rPr>
              <w:t>□</w:t>
            </w:r>
            <w:r w:rsidRPr="003C3277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  </w:t>
            </w:r>
            <w:r w:rsidRPr="003C3277">
              <w:rPr>
                <w:rFonts w:ascii="Garamond" w:hAnsi="Garamond"/>
                <w:color w:val="000000"/>
                <w:sz w:val="22"/>
                <w:szCs w:val="22"/>
                <w:highlight w:val="white"/>
              </w:rPr>
              <w:t xml:space="preserve">se &lt; 20%                                </w:t>
            </w:r>
            <w:r w:rsidRPr="003C3277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white"/>
              </w:rPr>
              <w:t>punti 0</w:t>
            </w:r>
          </w:p>
          <w:p w:rsidR="007501FA" w:rsidRPr="003C3277" w:rsidRDefault="007501FA" w:rsidP="00E90126">
            <w:pPr>
              <w:autoSpaceDE w:val="0"/>
              <w:autoSpaceDN w:val="0"/>
              <w:spacing w:before="120" w:after="120" w:line="240" w:lineRule="exact"/>
              <w:ind w:left="317"/>
              <w:rPr>
                <w:rFonts w:ascii="Garamond" w:hAnsi="Garamond"/>
                <w:sz w:val="22"/>
                <w:szCs w:val="22"/>
              </w:rPr>
            </w:pPr>
            <w:r w:rsidRPr="003C3277">
              <w:rPr>
                <w:rFonts w:ascii="Garamond" w:hAnsi="Garamond"/>
                <w:bCs/>
                <w:color w:val="000000"/>
                <w:sz w:val="32"/>
                <w:szCs w:val="32"/>
              </w:rPr>
              <w:t>□</w:t>
            </w:r>
            <w:r w:rsidRPr="003C3277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  </w:t>
            </w:r>
            <w:r w:rsidRPr="003C3277">
              <w:rPr>
                <w:rFonts w:ascii="Garamond" w:hAnsi="Garamond"/>
                <w:color w:val="000000"/>
                <w:sz w:val="22"/>
                <w:szCs w:val="22"/>
                <w:highlight w:val="white"/>
              </w:rPr>
              <w:t xml:space="preserve">se = o &gt; 20%      </w:t>
            </w:r>
            <w:r w:rsidRPr="003C3277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white"/>
              </w:rPr>
              <w:t xml:space="preserve">                    punti 2</w:t>
            </w:r>
          </w:p>
          <w:p w:rsidR="007501FA" w:rsidRPr="003C3277" w:rsidRDefault="007501FA" w:rsidP="003C3277">
            <w:pPr>
              <w:spacing w:before="120" w:after="120" w:line="240" w:lineRule="exact"/>
              <w:rPr>
                <w:rFonts w:ascii="Garamond" w:hAnsi="Garamond"/>
                <w:sz w:val="22"/>
                <w:szCs w:val="22"/>
              </w:rPr>
            </w:pPr>
            <w:r w:rsidRPr="003C3277">
              <w:rPr>
                <w:rFonts w:ascii="Garamond" w:hAnsi="Garamond"/>
                <w:color w:val="000000"/>
                <w:sz w:val="22"/>
                <w:szCs w:val="22"/>
                <w:highlight w:val="white"/>
              </w:rPr>
              <w:t xml:space="preserve">Verdura:  </w:t>
            </w:r>
          </w:p>
          <w:p w:rsidR="007501FA" w:rsidRPr="003C3277" w:rsidRDefault="007501FA" w:rsidP="00E90126">
            <w:pPr>
              <w:autoSpaceDE w:val="0"/>
              <w:autoSpaceDN w:val="0"/>
              <w:spacing w:before="120" w:after="120" w:line="240" w:lineRule="exact"/>
              <w:ind w:left="317"/>
              <w:rPr>
                <w:rFonts w:ascii="Garamond" w:hAnsi="Garamond"/>
                <w:sz w:val="22"/>
                <w:szCs w:val="22"/>
              </w:rPr>
            </w:pPr>
            <w:r w:rsidRPr="003C3277">
              <w:rPr>
                <w:rFonts w:ascii="Garamond" w:hAnsi="Garamond"/>
                <w:bCs/>
                <w:color w:val="000000"/>
                <w:sz w:val="32"/>
                <w:szCs w:val="32"/>
              </w:rPr>
              <w:t>□</w:t>
            </w:r>
            <w:r w:rsidRPr="003C3277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  </w:t>
            </w:r>
            <w:r w:rsidRPr="003C3277">
              <w:rPr>
                <w:rFonts w:ascii="Garamond" w:hAnsi="Garamond"/>
                <w:color w:val="000000"/>
                <w:sz w:val="22"/>
                <w:szCs w:val="22"/>
                <w:highlight w:val="white"/>
              </w:rPr>
              <w:t xml:space="preserve">se &lt; 20%                                </w:t>
            </w:r>
            <w:r w:rsidRPr="003C3277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white"/>
              </w:rPr>
              <w:t>punti 0</w:t>
            </w:r>
          </w:p>
          <w:p w:rsidR="007501FA" w:rsidRPr="003C3277" w:rsidRDefault="007501FA" w:rsidP="00E90126">
            <w:pPr>
              <w:autoSpaceDE w:val="0"/>
              <w:autoSpaceDN w:val="0"/>
              <w:spacing w:before="120" w:after="120" w:line="240" w:lineRule="exact"/>
              <w:ind w:left="317"/>
              <w:rPr>
                <w:rFonts w:ascii="Garamond" w:hAnsi="Garamond"/>
                <w:sz w:val="22"/>
                <w:szCs w:val="22"/>
              </w:rPr>
            </w:pPr>
            <w:r w:rsidRPr="003C3277">
              <w:rPr>
                <w:rFonts w:ascii="Garamond" w:hAnsi="Garamond"/>
                <w:bCs/>
                <w:color w:val="000000"/>
                <w:sz w:val="32"/>
                <w:szCs w:val="32"/>
              </w:rPr>
              <w:t>□</w:t>
            </w:r>
            <w:r w:rsidRPr="003C3277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  </w:t>
            </w:r>
            <w:r w:rsidRPr="003C3277">
              <w:rPr>
                <w:rFonts w:ascii="Garamond" w:hAnsi="Garamond"/>
                <w:color w:val="000000"/>
                <w:sz w:val="22"/>
                <w:szCs w:val="22"/>
                <w:highlight w:val="white"/>
              </w:rPr>
              <w:t xml:space="preserve">se = o &gt; 20%      </w:t>
            </w:r>
            <w:r w:rsidRPr="003C3277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white"/>
              </w:rPr>
              <w:t xml:space="preserve">                    punti 2</w:t>
            </w:r>
          </w:p>
        </w:tc>
      </w:tr>
      <w:tr w:rsidR="007501FA" w:rsidRPr="0096456A" w:rsidTr="00541AA3">
        <w:trPr>
          <w:trHeight w:val="848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1FA" w:rsidRPr="0096456A" w:rsidRDefault="007501FA" w:rsidP="0008053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96456A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1FA" w:rsidRPr="0096456A" w:rsidRDefault="007501FA" w:rsidP="00F14D0E">
            <w:pPr>
              <w:spacing w:line="240" w:lineRule="exact"/>
              <w:rPr>
                <w:rFonts w:ascii="Garamond" w:hAnsi="Garamond"/>
                <w:sz w:val="22"/>
                <w:szCs w:val="22"/>
              </w:rPr>
            </w:pPr>
            <w:r w:rsidRPr="0096456A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Contenitori</w:t>
            </w:r>
            <w:r w:rsidR="001F381D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.</w:t>
            </w:r>
          </w:p>
          <w:p w:rsidR="007501FA" w:rsidRPr="0096456A" w:rsidRDefault="007501FA" w:rsidP="00F14D0E">
            <w:pPr>
              <w:spacing w:line="240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1FA" w:rsidRPr="0096456A" w:rsidRDefault="007501FA" w:rsidP="00DA04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96456A">
              <w:rPr>
                <w:rFonts w:ascii="Garamond" w:hAnsi="Garamond"/>
                <w:sz w:val="22"/>
                <w:szCs w:val="22"/>
              </w:rPr>
              <w:t>Barrare l’opzione prescelta</w:t>
            </w:r>
          </w:p>
          <w:p w:rsidR="007501FA" w:rsidRPr="0096456A" w:rsidRDefault="007501FA" w:rsidP="00DA04B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6456A">
              <w:rPr>
                <w:rFonts w:ascii="Garamond" w:hAnsi="Garamond"/>
                <w:color w:val="000000"/>
                <w:sz w:val="22"/>
                <w:szCs w:val="22"/>
              </w:rPr>
              <w:t xml:space="preserve">Deve essere allegata una relazione </w:t>
            </w:r>
            <w:proofErr w:type="spellStart"/>
            <w:r w:rsidRPr="0096456A">
              <w:rPr>
                <w:rFonts w:ascii="Garamond" w:hAnsi="Garamond"/>
                <w:color w:val="000000"/>
                <w:sz w:val="22"/>
                <w:szCs w:val="22"/>
              </w:rPr>
              <w:t>max</w:t>
            </w:r>
            <w:proofErr w:type="spellEnd"/>
            <w:r w:rsidRPr="0096456A">
              <w:rPr>
                <w:rFonts w:ascii="Garamond" w:hAnsi="Garamond"/>
                <w:color w:val="000000"/>
                <w:sz w:val="22"/>
                <w:szCs w:val="22"/>
              </w:rPr>
              <w:t xml:space="preserve"> 1 facciata formato A4 che deve descrivere la tipologia di contenitori utilizzati per il mantenimento della temperatura caldo/freddo nella ristorazione scolastica</w:t>
            </w:r>
          </w:p>
        </w:tc>
        <w:tc>
          <w:tcPr>
            <w:tcW w:w="22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01FA" w:rsidRPr="003C3277" w:rsidRDefault="007501FA" w:rsidP="003C3277">
            <w:pPr>
              <w:autoSpaceDE w:val="0"/>
              <w:autoSpaceDN w:val="0"/>
              <w:spacing w:before="120" w:after="120" w:line="240" w:lineRule="exact"/>
              <w:ind w:left="283"/>
              <w:jc w:val="both"/>
              <w:rPr>
                <w:rFonts w:ascii="Garamond" w:hAnsi="Garamond"/>
                <w:sz w:val="22"/>
                <w:szCs w:val="22"/>
              </w:rPr>
            </w:pPr>
            <w:r w:rsidRPr="003C3277">
              <w:rPr>
                <w:rFonts w:ascii="Garamond" w:hAnsi="Garamond"/>
                <w:bCs/>
                <w:color w:val="000000"/>
                <w:sz w:val="32"/>
                <w:szCs w:val="32"/>
              </w:rPr>
              <w:t>□</w:t>
            </w:r>
            <w:r w:rsidRPr="003C3277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  </w:t>
            </w:r>
            <w:r w:rsidRPr="003C3277">
              <w:rPr>
                <w:rFonts w:ascii="Garamond" w:hAnsi="Garamond"/>
                <w:color w:val="000000"/>
                <w:sz w:val="22"/>
                <w:szCs w:val="22"/>
              </w:rPr>
              <w:t xml:space="preserve">Presenza di contenitori con iniezione a vapore o coperchio attivo, oltre alla coibentazione termica/contenitori con piastre refrigerate:                        </w:t>
            </w:r>
            <w:r w:rsidRPr="003C327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punti 2</w:t>
            </w:r>
          </w:p>
          <w:p w:rsidR="007501FA" w:rsidRPr="003C3277" w:rsidRDefault="007501FA" w:rsidP="003C3277">
            <w:pPr>
              <w:autoSpaceDE w:val="0"/>
              <w:autoSpaceDN w:val="0"/>
              <w:spacing w:before="120" w:after="120" w:line="240" w:lineRule="exact"/>
              <w:ind w:left="283"/>
              <w:jc w:val="both"/>
              <w:rPr>
                <w:rFonts w:ascii="Garamond" w:hAnsi="Garamond"/>
                <w:sz w:val="22"/>
                <w:szCs w:val="22"/>
              </w:rPr>
            </w:pPr>
            <w:r w:rsidRPr="003C3277">
              <w:rPr>
                <w:rFonts w:ascii="Garamond" w:hAnsi="Garamond"/>
                <w:bCs/>
                <w:color w:val="000000"/>
                <w:sz w:val="32"/>
                <w:szCs w:val="32"/>
              </w:rPr>
              <w:t>□</w:t>
            </w:r>
            <w:r w:rsidRPr="003C3277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  </w:t>
            </w:r>
            <w:r w:rsidRPr="003C3277">
              <w:rPr>
                <w:rFonts w:ascii="Garamond" w:hAnsi="Garamond"/>
                <w:color w:val="000000"/>
                <w:sz w:val="22"/>
                <w:szCs w:val="22"/>
              </w:rPr>
              <w:t>Presenza di contenitori attivi elettrici o con carrelli termici caldo-freddo</w:t>
            </w:r>
            <w:r w:rsidRPr="003C327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:       punti 4</w:t>
            </w:r>
          </w:p>
        </w:tc>
      </w:tr>
      <w:tr w:rsidR="005C1CBC" w:rsidRPr="0096456A" w:rsidTr="00EC3B4C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CBC" w:rsidRPr="0096456A" w:rsidRDefault="005C1CBC" w:rsidP="0008053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96456A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CBC" w:rsidRPr="0096456A" w:rsidRDefault="005C1CBC" w:rsidP="00081EA8">
            <w:pPr>
              <w:spacing w:line="240" w:lineRule="exact"/>
              <w:rPr>
                <w:rFonts w:ascii="Garamond" w:hAnsi="Garamond"/>
                <w:sz w:val="22"/>
                <w:szCs w:val="22"/>
              </w:rPr>
            </w:pPr>
            <w:r w:rsidRPr="0096456A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Piano di gestione imprevisti ed emergenze.</w:t>
            </w:r>
          </w:p>
          <w:p w:rsidR="005C1CBC" w:rsidRPr="0096456A" w:rsidRDefault="005C1CBC" w:rsidP="00081EA8">
            <w:pPr>
              <w:spacing w:line="240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CBC" w:rsidRPr="0096456A" w:rsidRDefault="005C1CBC" w:rsidP="00081EA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6456A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 xml:space="preserve">Allegare relazione </w:t>
            </w:r>
            <w:proofErr w:type="spellStart"/>
            <w:r w:rsidRPr="0096456A">
              <w:rPr>
                <w:rFonts w:ascii="Garamond" w:hAnsi="Garamond"/>
                <w:color w:val="000000"/>
                <w:sz w:val="22"/>
                <w:szCs w:val="22"/>
              </w:rPr>
              <w:t>max</w:t>
            </w:r>
            <w:proofErr w:type="spellEnd"/>
            <w:r w:rsidRPr="0096456A">
              <w:rPr>
                <w:rFonts w:ascii="Garamond" w:hAnsi="Garamond"/>
                <w:color w:val="000000"/>
                <w:sz w:val="22"/>
                <w:szCs w:val="22"/>
              </w:rPr>
              <w:t xml:space="preserve"> 1 facciata formato A4</w:t>
            </w:r>
          </w:p>
        </w:tc>
        <w:tc>
          <w:tcPr>
            <w:tcW w:w="2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CBC" w:rsidRPr="0096456A" w:rsidRDefault="005C1CBC" w:rsidP="00081EA8">
            <w:pPr>
              <w:autoSpaceDE w:val="0"/>
              <w:autoSpaceDN w:val="0"/>
              <w:adjustRightInd w:val="0"/>
              <w:ind w:left="210" w:hanging="210"/>
              <w:jc w:val="both"/>
              <w:rPr>
                <w:rFonts w:ascii="Garamond" w:hAnsi="Garamond"/>
                <w:sz w:val="22"/>
                <w:szCs w:val="22"/>
                <w:highlight w:val="lightGray"/>
              </w:rPr>
            </w:pPr>
          </w:p>
        </w:tc>
      </w:tr>
      <w:tr w:rsidR="005C1CBC" w:rsidRPr="0096456A" w:rsidTr="00DA04BD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CBC" w:rsidRPr="0096456A" w:rsidRDefault="005C1CBC" w:rsidP="00080530">
            <w:pPr>
              <w:suppressAutoHyphens w:val="0"/>
              <w:jc w:val="center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96456A">
              <w:rPr>
                <w:rFonts w:ascii="Garamond" w:hAnsi="Garamond"/>
                <w:bCs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CBC" w:rsidRPr="0096456A" w:rsidRDefault="005C1CBC" w:rsidP="00081EA8">
            <w:pPr>
              <w:spacing w:line="240" w:lineRule="exact"/>
              <w:rPr>
                <w:rFonts w:ascii="Garamond" w:hAnsi="Garamond"/>
                <w:sz w:val="22"/>
                <w:szCs w:val="22"/>
              </w:rPr>
            </w:pPr>
            <w:r w:rsidRPr="0096456A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Informatizzazione  dei pasti</w:t>
            </w:r>
            <w:r w:rsidR="001F381D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.</w:t>
            </w:r>
          </w:p>
          <w:p w:rsidR="005C1CBC" w:rsidRPr="0096456A" w:rsidRDefault="005C1CBC" w:rsidP="00081EA8">
            <w:pPr>
              <w:spacing w:line="240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CBC" w:rsidRPr="0096456A" w:rsidRDefault="005C1CBC" w:rsidP="00081EA8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96456A">
              <w:rPr>
                <w:rFonts w:ascii="Garamond" w:hAnsi="Garamond"/>
                <w:bCs/>
                <w:sz w:val="22"/>
                <w:szCs w:val="22"/>
              </w:rPr>
              <w:t xml:space="preserve">Allegare </w:t>
            </w:r>
            <w:r w:rsidRPr="0096456A">
              <w:rPr>
                <w:rFonts w:ascii="Garamond" w:hAnsi="Garamond"/>
                <w:color w:val="000000"/>
                <w:sz w:val="22"/>
                <w:szCs w:val="22"/>
              </w:rPr>
              <w:t xml:space="preserve">una relazione </w:t>
            </w:r>
            <w:proofErr w:type="spellStart"/>
            <w:r w:rsidRPr="0096456A">
              <w:rPr>
                <w:rFonts w:ascii="Garamond" w:hAnsi="Garamond"/>
                <w:color w:val="000000"/>
                <w:sz w:val="22"/>
                <w:szCs w:val="22"/>
              </w:rPr>
              <w:t>max</w:t>
            </w:r>
            <w:proofErr w:type="spellEnd"/>
            <w:r w:rsidRPr="0096456A">
              <w:rPr>
                <w:rFonts w:ascii="Garamond" w:hAnsi="Garamond"/>
                <w:color w:val="000000"/>
                <w:sz w:val="22"/>
                <w:szCs w:val="22"/>
              </w:rPr>
              <w:t xml:space="preserve"> 2 facciate formato A4</w:t>
            </w:r>
          </w:p>
        </w:tc>
        <w:tc>
          <w:tcPr>
            <w:tcW w:w="2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CBC" w:rsidRPr="0096456A" w:rsidRDefault="005C1CBC" w:rsidP="00081EA8">
            <w:pPr>
              <w:tabs>
                <w:tab w:val="left" w:pos="470"/>
              </w:tabs>
              <w:ind w:left="33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5C1CBC" w:rsidRPr="0096456A" w:rsidTr="00315F9A">
        <w:trPr>
          <w:trHeight w:val="387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CBC" w:rsidRPr="0096456A" w:rsidRDefault="005C1CBC" w:rsidP="0008053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96456A">
              <w:rPr>
                <w:rFonts w:ascii="Garamond" w:hAnsi="Garamond"/>
                <w:sz w:val="22"/>
                <w:szCs w:val="22"/>
              </w:rPr>
              <w:t>12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CBC" w:rsidRPr="0096456A" w:rsidRDefault="005C1CBC" w:rsidP="00081EA8">
            <w:pPr>
              <w:spacing w:line="240" w:lineRule="exact"/>
              <w:rPr>
                <w:rFonts w:ascii="Garamond" w:hAnsi="Garamond"/>
                <w:sz w:val="22"/>
                <w:szCs w:val="22"/>
              </w:rPr>
            </w:pPr>
            <w:r w:rsidRPr="0096456A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Educazione alimentare</w:t>
            </w:r>
            <w:r w:rsidR="001F381D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.</w:t>
            </w:r>
          </w:p>
          <w:p w:rsidR="005C1CBC" w:rsidRPr="0096456A" w:rsidRDefault="005C1CBC" w:rsidP="00081EA8">
            <w:pPr>
              <w:spacing w:line="240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CBC" w:rsidRPr="0096456A" w:rsidRDefault="005C1CBC" w:rsidP="00081EA8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96456A">
              <w:rPr>
                <w:rFonts w:ascii="Garamond" w:hAnsi="Garamond"/>
                <w:bCs/>
                <w:sz w:val="22"/>
                <w:szCs w:val="22"/>
              </w:rPr>
              <w:t xml:space="preserve">Allegare relazione </w:t>
            </w:r>
            <w:proofErr w:type="spellStart"/>
            <w:r w:rsidRPr="0096456A">
              <w:rPr>
                <w:rFonts w:ascii="Garamond" w:hAnsi="Garamond"/>
                <w:bCs/>
                <w:sz w:val="22"/>
                <w:szCs w:val="22"/>
              </w:rPr>
              <w:t>max</w:t>
            </w:r>
            <w:proofErr w:type="spellEnd"/>
            <w:r w:rsidRPr="0096456A">
              <w:rPr>
                <w:rFonts w:ascii="Garamond" w:hAnsi="Garamond"/>
                <w:bCs/>
                <w:sz w:val="22"/>
                <w:szCs w:val="22"/>
              </w:rPr>
              <w:t xml:space="preserve"> 2 facciate A4</w:t>
            </w:r>
          </w:p>
        </w:tc>
        <w:tc>
          <w:tcPr>
            <w:tcW w:w="2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CBC" w:rsidRPr="0096456A" w:rsidRDefault="005C1CBC" w:rsidP="00081EA8">
            <w:pPr>
              <w:autoSpaceDE w:val="0"/>
              <w:autoSpaceDN w:val="0"/>
              <w:adjustRightInd w:val="0"/>
              <w:ind w:left="210" w:hanging="21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C1CBC" w:rsidRPr="0096456A" w:rsidTr="00315F9A">
        <w:trPr>
          <w:trHeight w:val="407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CBC" w:rsidRPr="0096456A" w:rsidRDefault="005C1CBC" w:rsidP="0008053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96456A">
              <w:rPr>
                <w:rFonts w:ascii="Garamond" w:hAnsi="Garamond"/>
                <w:sz w:val="22"/>
                <w:szCs w:val="22"/>
              </w:rPr>
              <w:t>13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CBC" w:rsidRPr="0096456A" w:rsidRDefault="005C1CBC" w:rsidP="00081EA8">
            <w:pPr>
              <w:spacing w:line="240" w:lineRule="exact"/>
              <w:rPr>
                <w:rFonts w:ascii="Garamond" w:hAnsi="Garamond"/>
                <w:sz w:val="22"/>
                <w:szCs w:val="22"/>
              </w:rPr>
            </w:pPr>
            <w:r w:rsidRPr="0096456A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Pasti gratuiti annui </w:t>
            </w:r>
            <w:r w:rsidRPr="0096456A">
              <w:rPr>
                <w:rFonts w:ascii="Garamond" w:hAnsi="Garamond"/>
                <w:color w:val="000000"/>
                <w:sz w:val="22"/>
                <w:szCs w:val="22"/>
              </w:rPr>
              <w:t>a sostegno di alunni in particolari situazioni di disagio, per ciascun anno scolastico</w:t>
            </w:r>
            <w:r w:rsidR="001F381D">
              <w:rPr>
                <w:rFonts w:ascii="Garamond" w:hAnsi="Garamond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CBC" w:rsidRPr="0096456A" w:rsidRDefault="005C1CBC" w:rsidP="00081EA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96456A">
              <w:rPr>
                <w:rFonts w:ascii="Garamond" w:hAnsi="Garamond"/>
                <w:sz w:val="22"/>
                <w:szCs w:val="22"/>
              </w:rPr>
              <w:t>Barrare l’opzione prescelta</w:t>
            </w:r>
          </w:p>
        </w:tc>
        <w:tc>
          <w:tcPr>
            <w:tcW w:w="2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CBC" w:rsidRPr="00DA04BD" w:rsidRDefault="005C1CBC" w:rsidP="00081EA8">
            <w:pPr>
              <w:spacing w:before="120" w:after="120" w:line="240" w:lineRule="exact"/>
              <w:ind w:left="318"/>
              <w:rPr>
                <w:rFonts w:ascii="Garamond" w:hAnsi="Garamond"/>
                <w:sz w:val="22"/>
                <w:szCs w:val="22"/>
              </w:rPr>
            </w:pPr>
            <w:r w:rsidRPr="003C3277">
              <w:rPr>
                <w:rFonts w:ascii="Garamond" w:hAnsi="Garamond"/>
                <w:bCs/>
                <w:color w:val="000000"/>
                <w:sz w:val="32"/>
                <w:szCs w:val="32"/>
              </w:rPr>
              <w:t>□</w:t>
            </w:r>
            <w:r w:rsidRPr="003C3277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  </w:t>
            </w:r>
            <w:r w:rsidRPr="00DA04BD">
              <w:rPr>
                <w:rFonts w:ascii="Garamond" w:hAnsi="Garamond"/>
                <w:color w:val="000000"/>
                <w:sz w:val="22"/>
                <w:szCs w:val="22"/>
              </w:rPr>
              <w:t>Fino a 5</w:t>
            </w:r>
            <w:r w:rsidRPr="00DA04BD">
              <w:rPr>
                <w:rFonts w:ascii="Garamond" w:hAnsi="Garamond"/>
                <w:color w:val="000000"/>
                <w:sz w:val="22"/>
                <w:szCs w:val="22"/>
                <w:highlight w:val="white"/>
              </w:rPr>
              <w:t xml:space="preserve">00 pasti annui: </w:t>
            </w:r>
            <w:r w:rsidRPr="00DA04BD">
              <w:rPr>
                <w:rFonts w:ascii="Garamond" w:hAnsi="Garamond"/>
                <w:b/>
                <w:color w:val="000000"/>
                <w:sz w:val="22"/>
                <w:szCs w:val="22"/>
                <w:highlight w:val="white"/>
              </w:rPr>
              <w:t>punti 1</w:t>
            </w:r>
          </w:p>
          <w:p w:rsidR="005C1CBC" w:rsidRPr="00DA04BD" w:rsidRDefault="005C1CBC" w:rsidP="00081EA8">
            <w:pPr>
              <w:spacing w:before="120" w:after="120" w:line="240" w:lineRule="exact"/>
              <w:ind w:left="318"/>
              <w:rPr>
                <w:rFonts w:ascii="Garamond" w:hAnsi="Garamond"/>
                <w:sz w:val="22"/>
                <w:szCs w:val="22"/>
              </w:rPr>
            </w:pPr>
            <w:r w:rsidRPr="003C3277">
              <w:rPr>
                <w:rFonts w:ascii="Garamond" w:hAnsi="Garamond"/>
                <w:bCs/>
                <w:color w:val="000000"/>
                <w:sz w:val="32"/>
                <w:szCs w:val="32"/>
              </w:rPr>
              <w:t>□</w:t>
            </w:r>
            <w:r w:rsidRPr="003C3277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  </w:t>
            </w:r>
            <w:r w:rsidRPr="00DA04BD">
              <w:rPr>
                <w:rFonts w:ascii="Garamond" w:hAnsi="Garamond"/>
                <w:color w:val="000000"/>
                <w:sz w:val="22"/>
                <w:szCs w:val="22"/>
              </w:rPr>
              <w:t xml:space="preserve">Da 501 a 600 pasti annui: </w:t>
            </w:r>
            <w:r w:rsidRPr="00DA04BD">
              <w:rPr>
                <w:rFonts w:ascii="Garamond" w:hAnsi="Garamond"/>
                <w:b/>
                <w:color w:val="000000"/>
                <w:sz w:val="22"/>
                <w:szCs w:val="22"/>
              </w:rPr>
              <w:t>punti 2</w:t>
            </w:r>
          </w:p>
          <w:p w:rsidR="005C1CBC" w:rsidRPr="00DA04BD" w:rsidRDefault="005C1CBC" w:rsidP="00081EA8">
            <w:pPr>
              <w:spacing w:before="120" w:after="120" w:line="240" w:lineRule="exact"/>
              <w:ind w:left="318"/>
              <w:rPr>
                <w:rFonts w:ascii="Garamond" w:hAnsi="Garamond"/>
                <w:b/>
                <w:sz w:val="22"/>
                <w:szCs w:val="22"/>
              </w:rPr>
            </w:pPr>
            <w:r w:rsidRPr="003C3277">
              <w:rPr>
                <w:rFonts w:ascii="Garamond" w:hAnsi="Garamond"/>
                <w:bCs/>
                <w:color w:val="000000"/>
                <w:sz w:val="32"/>
                <w:szCs w:val="32"/>
              </w:rPr>
              <w:t>□</w:t>
            </w:r>
            <w:r w:rsidRPr="003C3277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  </w:t>
            </w:r>
            <w:r w:rsidRPr="00DA04BD">
              <w:rPr>
                <w:rFonts w:ascii="Garamond" w:hAnsi="Garamond"/>
                <w:color w:val="000000"/>
                <w:sz w:val="22"/>
                <w:szCs w:val="22"/>
              </w:rPr>
              <w:t xml:space="preserve">Da 601 a 700 pasti annui: </w:t>
            </w:r>
            <w:r w:rsidRPr="00DA04BD">
              <w:rPr>
                <w:rFonts w:ascii="Garamond" w:hAnsi="Garamond"/>
                <w:b/>
                <w:color w:val="000000"/>
                <w:sz w:val="22"/>
                <w:szCs w:val="22"/>
              </w:rPr>
              <w:t>punti 3</w:t>
            </w:r>
          </w:p>
          <w:p w:rsidR="005C1CBC" w:rsidRPr="0096456A" w:rsidRDefault="005C1CBC" w:rsidP="00081EA8">
            <w:pPr>
              <w:autoSpaceDE w:val="0"/>
              <w:autoSpaceDN w:val="0"/>
              <w:adjustRightInd w:val="0"/>
              <w:spacing w:before="120" w:after="120" w:line="240" w:lineRule="exact"/>
              <w:ind w:left="318"/>
              <w:jc w:val="both"/>
              <w:rPr>
                <w:rFonts w:ascii="Garamond" w:hAnsi="Garamond"/>
                <w:sz w:val="22"/>
                <w:szCs w:val="22"/>
              </w:rPr>
            </w:pPr>
            <w:r w:rsidRPr="003C3277">
              <w:rPr>
                <w:rFonts w:ascii="Garamond" w:hAnsi="Garamond"/>
                <w:bCs/>
                <w:color w:val="000000"/>
                <w:sz w:val="32"/>
                <w:szCs w:val="32"/>
              </w:rPr>
              <w:t>□</w:t>
            </w:r>
            <w:r w:rsidRPr="003C3277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  </w:t>
            </w:r>
            <w:r w:rsidRPr="00DA04BD">
              <w:rPr>
                <w:rFonts w:ascii="Garamond" w:hAnsi="Garamond"/>
                <w:color w:val="000000"/>
                <w:sz w:val="22"/>
                <w:szCs w:val="22"/>
              </w:rPr>
              <w:t xml:space="preserve">Da 701 a 800 pasti annui: </w:t>
            </w:r>
            <w:r w:rsidRPr="00DA04BD">
              <w:rPr>
                <w:rFonts w:ascii="Garamond" w:hAnsi="Garamond"/>
                <w:b/>
                <w:color w:val="000000"/>
                <w:sz w:val="22"/>
                <w:szCs w:val="22"/>
              </w:rPr>
              <w:t>punti 4</w:t>
            </w:r>
          </w:p>
        </w:tc>
      </w:tr>
      <w:tr w:rsidR="005C1CBC" w:rsidRPr="0096456A" w:rsidTr="005C1CBC">
        <w:trPr>
          <w:trHeight w:val="828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CBC" w:rsidRPr="0096456A" w:rsidRDefault="005C1CBC" w:rsidP="0008053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96456A">
              <w:rPr>
                <w:rFonts w:ascii="Garamond" w:hAnsi="Garamond"/>
                <w:sz w:val="22"/>
                <w:szCs w:val="22"/>
              </w:rPr>
              <w:t>14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CBC" w:rsidRPr="0096456A" w:rsidRDefault="005C1CBC" w:rsidP="00081EA8">
            <w:pPr>
              <w:spacing w:line="240" w:lineRule="exact"/>
              <w:rPr>
                <w:rFonts w:ascii="Garamond" w:hAnsi="Garamond"/>
                <w:sz w:val="22"/>
                <w:szCs w:val="22"/>
              </w:rPr>
            </w:pPr>
            <w:r w:rsidRPr="0096456A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Anti-spreco</w:t>
            </w:r>
            <w:r w:rsidR="001F381D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CBC" w:rsidRPr="0096456A" w:rsidRDefault="005C1CBC" w:rsidP="00081EA8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96456A">
              <w:rPr>
                <w:rFonts w:ascii="Garamond" w:hAnsi="Garamond"/>
                <w:bCs/>
                <w:sz w:val="22"/>
                <w:szCs w:val="22"/>
              </w:rPr>
              <w:t xml:space="preserve">Allegare relazione </w:t>
            </w:r>
            <w:proofErr w:type="spellStart"/>
            <w:r w:rsidRPr="0096456A">
              <w:rPr>
                <w:rFonts w:ascii="Garamond" w:hAnsi="Garamond"/>
                <w:bCs/>
                <w:sz w:val="22"/>
                <w:szCs w:val="22"/>
              </w:rPr>
              <w:t>max</w:t>
            </w:r>
            <w:proofErr w:type="spellEnd"/>
            <w:r w:rsidRPr="0096456A">
              <w:rPr>
                <w:rFonts w:ascii="Garamond" w:hAnsi="Garamond"/>
                <w:bCs/>
                <w:sz w:val="22"/>
                <w:szCs w:val="22"/>
              </w:rPr>
              <w:t xml:space="preserve"> 1 facciata A4</w:t>
            </w:r>
          </w:p>
        </w:tc>
        <w:tc>
          <w:tcPr>
            <w:tcW w:w="2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C1CBC" w:rsidRPr="0096456A" w:rsidRDefault="005C1CBC" w:rsidP="00081EA8">
            <w:pPr>
              <w:tabs>
                <w:tab w:val="left" w:pos="470"/>
              </w:tabs>
              <w:ind w:left="33"/>
              <w:rPr>
                <w:rFonts w:ascii="Garamond" w:hAnsi="Garamond"/>
                <w:sz w:val="22"/>
                <w:szCs w:val="22"/>
                <w:highlight w:val="lightGray"/>
              </w:rPr>
            </w:pPr>
          </w:p>
        </w:tc>
      </w:tr>
      <w:tr w:rsidR="005C1CBC" w:rsidRPr="0096456A" w:rsidTr="00DA04BD">
        <w:trPr>
          <w:trHeight w:val="43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CBC" w:rsidRPr="0096456A" w:rsidRDefault="005C1CBC" w:rsidP="0008053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96456A"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CBC" w:rsidRPr="0096456A" w:rsidRDefault="005C1CBC" w:rsidP="00081EA8">
            <w:pPr>
              <w:spacing w:line="240" w:lineRule="exac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Piano di derattizzazione e disinfestazione</w:t>
            </w:r>
            <w:r w:rsidR="001F381D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.</w:t>
            </w:r>
            <w:r w:rsidRPr="0096456A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5C1CBC" w:rsidRPr="0096456A" w:rsidRDefault="005C1CBC" w:rsidP="00081EA8">
            <w:pPr>
              <w:spacing w:line="240" w:lineRule="exac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CBC" w:rsidRPr="0096456A" w:rsidRDefault="005C1CBC" w:rsidP="005C1CBC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96456A">
              <w:rPr>
                <w:rFonts w:ascii="Garamond" w:hAnsi="Garamond"/>
                <w:bCs/>
                <w:sz w:val="22"/>
                <w:szCs w:val="22"/>
              </w:rPr>
              <w:t xml:space="preserve">Allegare relazione </w:t>
            </w:r>
            <w:proofErr w:type="spellStart"/>
            <w:r w:rsidRPr="0096456A">
              <w:rPr>
                <w:rFonts w:ascii="Garamond" w:hAnsi="Garamond"/>
                <w:bCs/>
                <w:sz w:val="22"/>
                <w:szCs w:val="22"/>
              </w:rPr>
              <w:t>max</w:t>
            </w:r>
            <w:proofErr w:type="spellEnd"/>
            <w:r w:rsidRPr="0096456A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Cs/>
                <w:sz w:val="22"/>
                <w:szCs w:val="22"/>
              </w:rPr>
              <w:t>1</w:t>
            </w:r>
            <w:r w:rsidRPr="0096456A">
              <w:rPr>
                <w:rFonts w:ascii="Garamond" w:hAnsi="Garamond"/>
                <w:bCs/>
                <w:sz w:val="22"/>
                <w:szCs w:val="22"/>
              </w:rPr>
              <w:t xml:space="preserve"> facciate A4</w:t>
            </w:r>
          </w:p>
        </w:tc>
        <w:tc>
          <w:tcPr>
            <w:tcW w:w="2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C1CBC" w:rsidRPr="0096456A" w:rsidRDefault="005C1CBC" w:rsidP="00081EA8">
            <w:pPr>
              <w:tabs>
                <w:tab w:val="left" w:pos="470"/>
              </w:tabs>
              <w:ind w:left="33"/>
              <w:rPr>
                <w:rFonts w:ascii="Garamond" w:hAnsi="Garamond"/>
                <w:sz w:val="22"/>
                <w:szCs w:val="22"/>
                <w:highlight w:val="lightGray"/>
              </w:rPr>
            </w:pPr>
          </w:p>
        </w:tc>
      </w:tr>
      <w:tr w:rsidR="007501FA" w:rsidRPr="0096456A" w:rsidTr="00DA04BD">
        <w:trPr>
          <w:trHeight w:val="421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1FA" w:rsidRPr="0096456A" w:rsidRDefault="007501FA" w:rsidP="0008053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96456A">
              <w:rPr>
                <w:rFonts w:ascii="Garamond" w:hAnsi="Garamond"/>
                <w:sz w:val="22"/>
                <w:szCs w:val="22"/>
              </w:rPr>
              <w:t>16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1FA" w:rsidRPr="0096456A" w:rsidRDefault="001F381D" w:rsidP="00F14D0E">
            <w:pPr>
              <w:spacing w:line="240" w:lineRule="exac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Migliorie dei locali mensa.</w:t>
            </w:r>
            <w:r w:rsidR="007501FA" w:rsidRPr="0096456A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7501FA" w:rsidRPr="0096456A" w:rsidRDefault="007501FA" w:rsidP="00DA04BD">
            <w:pPr>
              <w:spacing w:line="240" w:lineRule="exac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1FA" w:rsidRPr="0096456A" w:rsidRDefault="007501FA" w:rsidP="00DA04BD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96456A">
              <w:rPr>
                <w:rFonts w:ascii="Garamond" w:hAnsi="Garamond"/>
                <w:bCs/>
                <w:sz w:val="22"/>
                <w:szCs w:val="22"/>
              </w:rPr>
              <w:t xml:space="preserve">Allegare relazione </w:t>
            </w:r>
            <w:proofErr w:type="spellStart"/>
            <w:r w:rsidRPr="0096456A">
              <w:rPr>
                <w:rFonts w:ascii="Garamond" w:hAnsi="Garamond"/>
                <w:bCs/>
                <w:sz w:val="22"/>
                <w:szCs w:val="22"/>
              </w:rPr>
              <w:t>max</w:t>
            </w:r>
            <w:proofErr w:type="spellEnd"/>
            <w:r w:rsidRPr="0096456A">
              <w:rPr>
                <w:rFonts w:ascii="Garamond" w:hAnsi="Garamond"/>
                <w:bCs/>
                <w:sz w:val="22"/>
                <w:szCs w:val="22"/>
              </w:rPr>
              <w:t xml:space="preserve"> 2 facciate A4</w:t>
            </w:r>
          </w:p>
        </w:tc>
        <w:tc>
          <w:tcPr>
            <w:tcW w:w="2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7501FA" w:rsidRPr="0096456A" w:rsidRDefault="007501FA" w:rsidP="008B5850">
            <w:pPr>
              <w:tabs>
                <w:tab w:val="left" w:pos="470"/>
              </w:tabs>
              <w:ind w:left="33"/>
              <w:rPr>
                <w:rFonts w:ascii="Garamond" w:hAnsi="Garamond"/>
                <w:sz w:val="22"/>
                <w:szCs w:val="22"/>
                <w:highlight w:val="lightGray"/>
              </w:rPr>
            </w:pPr>
          </w:p>
        </w:tc>
      </w:tr>
    </w:tbl>
    <w:p w:rsidR="00147EDC" w:rsidRPr="0096456A" w:rsidRDefault="00147EDC" w:rsidP="002C426F">
      <w:pPr>
        <w:jc w:val="both"/>
        <w:rPr>
          <w:rFonts w:ascii="Garamond" w:hAnsi="Garamond"/>
          <w:sz w:val="22"/>
          <w:szCs w:val="22"/>
        </w:rPr>
      </w:pPr>
    </w:p>
    <w:p w:rsidR="009D12B6" w:rsidRPr="0096456A" w:rsidRDefault="002C426F" w:rsidP="009D12B6">
      <w:pPr>
        <w:pStyle w:val="Testodelblocco"/>
        <w:tabs>
          <w:tab w:val="clear" w:pos="6156"/>
        </w:tabs>
        <w:ind w:left="0" w:firstLine="0"/>
        <w:rPr>
          <w:rFonts w:ascii="Garamond" w:hAnsi="Garamond"/>
          <w:color w:val="auto"/>
          <w:sz w:val="22"/>
          <w:szCs w:val="22"/>
          <w:lang w:eastAsia="ar-SA"/>
        </w:rPr>
      </w:pPr>
      <w:r w:rsidRPr="0096456A">
        <w:rPr>
          <w:rFonts w:ascii="Garamond" w:hAnsi="Garamond"/>
          <w:sz w:val="22"/>
          <w:szCs w:val="22"/>
        </w:rPr>
        <w:t xml:space="preserve">Data </w:t>
      </w:r>
      <w:proofErr w:type="spellStart"/>
      <w:r w:rsidRPr="0096456A">
        <w:rPr>
          <w:rFonts w:ascii="Garamond" w:hAnsi="Garamond"/>
          <w:sz w:val="22"/>
          <w:szCs w:val="22"/>
        </w:rPr>
        <w:t>…………………………</w:t>
      </w:r>
      <w:proofErr w:type="spellEnd"/>
      <w:r w:rsidR="009D12B6" w:rsidRPr="0096456A">
        <w:rPr>
          <w:rFonts w:ascii="Garamond" w:hAnsi="Garamond"/>
          <w:color w:val="auto"/>
          <w:sz w:val="22"/>
          <w:szCs w:val="22"/>
          <w:lang w:eastAsia="ar-SA"/>
        </w:rPr>
        <w:t xml:space="preserve"> </w:t>
      </w:r>
      <w:r w:rsidR="009D12B6" w:rsidRPr="0096456A">
        <w:rPr>
          <w:rFonts w:ascii="Garamond" w:hAnsi="Garamond"/>
          <w:color w:val="auto"/>
          <w:sz w:val="22"/>
          <w:szCs w:val="22"/>
          <w:lang w:eastAsia="ar-SA"/>
        </w:rPr>
        <w:tab/>
      </w:r>
      <w:r w:rsidR="009D12B6" w:rsidRPr="0096456A">
        <w:rPr>
          <w:rFonts w:ascii="Garamond" w:hAnsi="Garamond"/>
          <w:color w:val="auto"/>
          <w:sz w:val="22"/>
          <w:szCs w:val="22"/>
          <w:lang w:eastAsia="ar-SA"/>
        </w:rPr>
        <w:tab/>
      </w:r>
      <w:r w:rsidR="009D12B6" w:rsidRPr="0096456A">
        <w:rPr>
          <w:rFonts w:ascii="Garamond" w:hAnsi="Garamond"/>
          <w:color w:val="auto"/>
          <w:sz w:val="22"/>
          <w:szCs w:val="22"/>
          <w:lang w:eastAsia="ar-SA"/>
        </w:rPr>
        <w:tab/>
      </w:r>
      <w:r w:rsidR="009D12B6" w:rsidRPr="0096456A">
        <w:rPr>
          <w:rFonts w:ascii="Garamond" w:hAnsi="Garamond"/>
          <w:color w:val="auto"/>
          <w:sz w:val="22"/>
          <w:szCs w:val="22"/>
          <w:lang w:eastAsia="ar-SA"/>
        </w:rPr>
        <w:tab/>
      </w:r>
      <w:r w:rsidR="009D12B6" w:rsidRPr="0096456A">
        <w:rPr>
          <w:rFonts w:ascii="Garamond" w:hAnsi="Garamond"/>
          <w:color w:val="auto"/>
          <w:sz w:val="22"/>
          <w:szCs w:val="22"/>
          <w:lang w:eastAsia="ar-SA"/>
        </w:rPr>
        <w:tab/>
      </w:r>
      <w:r w:rsidR="009D12B6" w:rsidRPr="0096456A">
        <w:rPr>
          <w:rFonts w:ascii="Garamond" w:hAnsi="Garamond"/>
          <w:color w:val="auto"/>
          <w:sz w:val="22"/>
          <w:szCs w:val="22"/>
          <w:lang w:eastAsia="ar-SA"/>
        </w:rPr>
        <w:tab/>
      </w:r>
      <w:r w:rsidR="009D12B6" w:rsidRPr="0096456A">
        <w:rPr>
          <w:rFonts w:ascii="Garamond" w:hAnsi="Garamond"/>
          <w:color w:val="auto"/>
          <w:sz w:val="22"/>
          <w:szCs w:val="22"/>
          <w:lang w:eastAsia="ar-SA"/>
        </w:rPr>
        <w:tab/>
      </w:r>
      <w:r w:rsidR="009D12B6" w:rsidRPr="0096456A">
        <w:rPr>
          <w:rFonts w:ascii="Garamond" w:hAnsi="Garamond"/>
          <w:color w:val="auto"/>
          <w:sz w:val="22"/>
          <w:szCs w:val="22"/>
          <w:lang w:eastAsia="ar-SA"/>
        </w:rPr>
        <w:tab/>
      </w:r>
      <w:r w:rsidR="009D12B6" w:rsidRPr="0096456A">
        <w:rPr>
          <w:rFonts w:ascii="Garamond" w:hAnsi="Garamond"/>
          <w:color w:val="auto"/>
          <w:sz w:val="22"/>
          <w:szCs w:val="22"/>
          <w:lang w:eastAsia="ar-SA"/>
        </w:rPr>
        <w:tab/>
      </w:r>
      <w:r w:rsidR="009D12B6" w:rsidRPr="0096456A">
        <w:rPr>
          <w:rFonts w:ascii="Garamond" w:hAnsi="Garamond"/>
          <w:color w:val="auto"/>
          <w:sz w:val="22"/>
          <w:szCs w:val="22"/>
          <w:lang w:eastAsia="ar-SA"/>
        </w:rPr>
        <w:tab/>
      </w:r>
      <w:r w:rsidR="009D12B6" w:rsidRPr="0096456A">
        <w:rPr>
          <w:rFonts w:ascii="Garamond" w:hAnsi="Garamond"/>
          <w:color w:val="auto"/>
          <w:sz w:val="22"/>
          <w:szCs w:val="22"/>
          <w:lang w:eastAsia="ar-SA"/>
        </w:rPr>
        <w:tab/>
        <w:t>Il concorrente</w:t>
      </w:r>
    </w:p>
    <w:p w:rsidR="00080648" w:rsidRPr="0096456A" w:rsidRDefault="00080648" w:rsidP="009D12B6">
      <w:pPr>
        <w:pStyle w:val="Testodelblocco"/>
        <w:tabs>
          <w:tab w:val="clear" w:pos="6156"/>
        </w:tabs>
        <w:ind w:left="0" w:firstLine="0"/>
        <w:rPr>
          <w:rFonts w:ascii="Garamond" w:hAnsi="Garamond"/>
          <w:color w:val="auto"/>
          <w:sz w:val="22"/>
          <w:szCs w:val="22"/>
          <w:lang w:eastAsia="ar-SA"/>
        </w:rPr>
      </w:pPr>
    </w:p>
    <w:p w:rsidR="009D12B6" w:rsidRPr="0096456A" w:rsidRDefault="009D12B6" w:rsidP="009D12B6">
      <w:pPr>
        <w:pStyle w:val="Testodelblocco"/>
        <w:ind w:left="9214" w:firstLine="0"/>
        <w:jc w:val="left"/>
        <w:rPr>
          <w:rFonts w:ascii="Garamond" w:hAnsi="Garamond"/>
          <w:color w:val="auto"/>
          <w:sz w:val="22"/>
          <w:szCs w:val="22"/>
          <w:lang w:eastAsia="ar-SA"/>
        </w:rPr>
      </w:pPr>
      <w:r w:rsidRPr="0096456A">
        <w:rPr>
          <w:rFonts w:ascii="Garamond" w:hAnsi="Garamond"/>
          <w:color w:val="auto"/>
          <w:sz w:val="22"/>
          <w:szCs w:val="22"/>
          <w:lang w:eastAsia="ar-SA"/>
        </w:rPr>
        <w:t xml:space="preserve">    </w:t>
      </w:r>
      <w:proofErr w:type="spellStart"/>
      <w:r w:rsidRPr="0096456A">
        <w:rPr>
          <w:rFonts w:ascii="Garamond" w:hAnsi="Garamond"/>
          <w:color w:val="auto"/>
          <w:sz w:val="22"/>
          <w:szCs w:val="22"/>
          <w:lang w:eastAsia="ar-SA"/>
        </w:rPr>
        <w:t>………………………………………</w:t>
      </w:r>
      <w:proofErr w:type="spellEnd"/>
    </w:p>
    <w:p w:rsidR="00FA2AD6" w:rsidRPr="0096456A" w:rsidRDefault="009D12B6" w:rsidP="009D12B6">
      <w:pPr>
        <w:pStyle w:val="Testodelblocco"/>
        <w:ind w:left="9214" w:firstLine="0"/>
        <w:jc w:val="left"/>
        <w:rPr>
          <w:rFonts w:ascii="Garamond" w:hAnsi="Garamond"/>
          <w:b/>
          <w:bCs/>
          <w:iCs/>
          <w:sz w:val="22"/>
          <w:szCs w:val="22"/>
        </w:rPr>
      </w:pPr>
      <w:r w:rsidRPr="0096456A">
        <w:rPr>
          <w:rFonts w:ascii="Garamond" w:hAnsi="Garamond"/>
          <w:color w:val="auto"/>
          <w:sz w:val="22"/>
          <w:szCs w:val="22"/>
          <w:lang w:eastAsia="ar-SA"/>
        </w:rPr>
        <w:t xml:space="preserve">             (Timbro  e firma leggibili)</w:t>
      </w:r>
    </w:p>
    <w:sectPr w:rsidR="00FA2AD6" w:rsidRPr="0096456A" w:rsidSect="00EB6C71">
      <w:footerReference w:type="default" r:id="rId8"/>
      <w:pgSz w:w="16838" w:h="11906" w:orient="landscape"/>
      <w:pgMar w:top="567" w:right="1134" w:bottom="567" w:left="1134" w:header="448" w:footer="448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487" w:rsidRDefault="00C20487">
      <w:r>
        <w:separator/>
      </w:r>
    </w:p>
  </w:endnote>
  <w:endnote w:type="continuationSeparator" w:id="0">
    <w:p w:rsidR="00C20487" w:rsidRDefault="00C20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E 17 D 6 D 78t 00">
    <w:altName w:val="TT E 17 D 6 D 78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031"/>
      <w:docPartObj>
        <w:docPartGallery w:val="Page Numbers (Bottom of Page)"/>
        <w:docPartUnique/>
      </w:docPartObj>
    </w:sdtPr>
    <w:sdtContent>
      <w:p w:rsidR="00C20487" w:rsidRDefault="002D49DD">
        <w:pPr>
          <w:pStyle w:val="Pidipagina"/>
          <w:jc w:val="right"/>
        </w:pPr>
        <w:fldSimple w:instr=" PAGE   \* MERGEFORMAT ">
          <w:r w:rsidR="00667EFA">
            <w:rPr>
              <w:noProof/>
            </w:rPr>
            <w:t>1</w:t>
          </w:r>
        </w:fldSimple>
      </w:p>
    </w:sdtContent>
  </w:sdt>
  <w:p w:rsidR="00C20487" w:rsidRDefault="00C2048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487" w:rsidRDefault="00C20487">
      <w:r>
        <w:separator/>
      </w:r>
    </w:p>
  </w:footnote>
  <w:footnote w:type="continuationSeparator" w:id="0">
    <w:p w:rsidR="00C20487" w:rsidRDefault="00C204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  <w:highlight w:val="white"/>
      </w:r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  <w:highlight w:val="white"/>
      </w:rPr>
    </w:lvl>
  </w:abstractNum>
  <w:abstractNum w:abstractNumId="3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4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2"/>
        <w:szCs w:val="22"/>
        <w:highlight w:val="white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5">
    <w:nsid w:val="04AC71EB"/>
    <w:multiLevelType w:val="hybridMultilevel"/>
    <w:tmpl w:val="AC12BAAA"/>
    <w:lvl w:ilvl="0" w:tplc="8A7E75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15CA2"/>
    <w:multiLevelType w:val="hybridMultilevel"/>
    <w:tmpl w:val="1FA8F8DE"/>
    <w:lvl w:ilvl="0" w:tplc="C194EC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C560CA"/>
    <w:multiLevelType w:val="multilevel"/>
    <w:tmpl w:val="1BC24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26C6BC7"/>
    <w:multiLevelType w:val="hybridMultilevel"/>
    <w:tmpl w:val="8E7EE920"/>
    <w:lvl w:ilvl="0" w:tplc="0410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13CF16D2"/>
    <w:multiLevelType w:val="hybridMultilevel"/>
    <w:tmpl w:val="B95EC88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03E37"/>
    <w:multiLevelType w:val="hybridMultilevel"/>
    <w:tmpl w:val="E7CC284A"/>
    <w:lvl w:ilvl="0" w:tplc="0410000D">
      <w:start w:val="1"/>
      <w:numFmt w:val="bullet"/>
      <w:lvlText w:val=""/>
      <w:lvlJc w:val="left"/>
      <w:pPr>
        <w:tabs>
          <w:tab w:val="num" w:pos="920"/>
        </w:tabs>
        <w:ind w:left="9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cs="Times New Roman" w:hint="default"/>
      </w:rPr>
    </w:lvl>
  </w:abstractNum>
  <w:abstractNum w:abstractNumId="11">
    <w:nsid w:val="1DF16BE7"/>
    <w:multiLevelType w:val="hybridMultilevel"/>
    <w:tmpl w:val="25766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03CF5"/>
    <w:multiLevelType w:val="hybridMultilevel"/>
    <w:tmpl w:val="055AC634"/>
    <w:lvl w:ilvl="0" w:tplc="6D8E600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37F71"/>
    <w:multiLevelType w:val="hybridMultilevel"/>
    <w:tmpl w:val="1BE480BA"/>
    <w:lvl w:ilvl="0" w:tplc="77C892E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56FD2"/>
    <w:multiLevelType w:val="hybridMultilevel"/>
    <w:tmpl w:val="A07E85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5ECF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F64D5D"/>
    <w:multiLevelType w:val="hybridMultilevel"/>
    <w:tmpl w:val="4B1CED5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B60C16"/>
    <w:multiLevelType w:val="hybridMultilevel"/>
    <w:tmpl w:val="BA480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402DB"/>
    <w:multiLevelType w:val="hybridMultilevel"/>
    <w:tmpl w:val="93BC03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560A31"/>
    <w:multiLevelType w:val="hybridMultilevel"/>
    <w:tmpl w:val="5BD0BDF6"/>
    <w:lvl w:ilvl="0" w:tplc="E73EE7CA">
      <w:start w:val="1"/>
      <w:numFmt w:val="bullet"/>
      <w:lvlText w:val="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>
    <w:nsid w:val="531F0376"/>
    <w:multiLevelType w:val="singleLevel"/>
    <w:tmpl w:val="EDC402E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54B26E7A"/>
    <w:multiLevelType w:val="hybridMultilevel"/>
    <w:tmpl w:val="9D24FB16"/>
    <w:lvl w:ilvl="0" w:tplc="E73EE7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B3BF7"/>
    <w:multiLevelType w:val="hybridMultilevel"/>
    <w:tmpl w:val="4C56F09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9D417D"/>
    <w:multiLevelType w:val="hybridMultilevel"/>
    <w:tmpl w:val="8F9CBB00"/>
    <w:lvl w:ilvl="0" w:tplc="2AD0CF06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069E5"/>
    <w:multiLevelType w:val="hybridMultilevel"/>
    <w:tmpl w:val="203639A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565067"/>
    <w:multiLevelType w:val="hybridMultilevel"/>
    <w:tmpl w:val="F32A11D4"/>
    <w:lvl w:ilvl="0" w:tplc="A20E9C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F15AA0"/>
    <w:multiLevelType w:val="hybridMultilevel"/>
    <w:tmpl w:val="AD86965C"/>
    <w:lvl w:ilvl="0" w:tplc="E73EE7CA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79AE6BC2"/>
    <w:multiLevelType w:val="hybridMultilevel"/>
    <w:tmpl w:val="5CC09610"/>
    <w:lvl w:ilvl="0" w:tplc="04547A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2"/>
  </w:num>
  <w:num w:numId="5">
    <w:abstractNumId w:val="9"/>
  </w:num>
  <w:num w:numId="6">
    <w:abstractNumId w:val="14"/>
  </w:num>
  <w:num w:numId="7">
    <w:abstractNumId w:val="21"/>
  </w:num>
  <w:num w:numId="8">
    <w:abstractNumId w:val="15"/>
  </w:num>
  <w:num w:numId="9">
    <w:abstractNumId w:val="23"/>
  </w:num>
  <w:num w:numId="10">
    <w:abstractNumId w:val="13"/>
  </w:num>
  <w:num w:numId="11">
    <w:abstractNumId w:val="17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5"/>
  </w:num>
  <w:num w:numId="15">
    <w:abstractNumId w:val="11"/>
  </w:num>
  <w:num w:numId="16">
    <w:abstractNumId w:val="26"/>
  </w:num>
  <w:num w:numId="17">
    <w:abstractNumId w:val="7"/>
  </w:num>
  <w:num w:numId="18">
    <w:abstractNumId w:val="24"/>
  </w:num>
  <w:num w:numId="19">
    <w:abstractNumId w:val="12"/>
  </w:num>
  <w:num w:numId="20">
    <w:abstractNumId w:val="18"/>
  </w:num>
  <w:num w:numId="21">
    <w:abstractNumId w:val="20"/>
  </w:num>
  <w:num w:numId="22">
    <w:abstractNumId w:val="6"/>
  </w:num>
  <w:num w:numId="23">
    <w:abstractNumId w:val="8"/>
  </w:num>
  <w:num w:numId="24">
    <w:abstractNumId w:val="16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638EC"/>
    <w:rsid w:val="000020B9"/>
    <w:rsid w:val="00002FC3"/>
    <w:rsid w:val="00003B08"/>
    <w:rsid w:val="00012F70"/>
    <w:rsid w:val="000154D5"/>
    <w:rsid w:val="00024389"/>
    <w:rsid w:val="0002719C"/>
    <w:rsid w:val="00032AE2"/>
    <w:rsid w:val="00033CCB"/>
    <w:rsid w:val="0003503C"/>
    <w:rsid w:val="000368B4"/>
    <w:rsid w:val="000426B2"/>
    <w:rsid w:val="00043C84"/>
    <w:rsid w:val="00043E22"/>
    <w:rsid w:val="00052A9A"/>
    <w:rsid w:val="00054EEB"/>
    <w:rsid w:val="00056FDF"/>
    <w:rsid w:val="00057840"/>
    <w:rsid w:val="0006220A"/>
    <w:rsid w:val="00064CA0"/>
    <w:rsid w:val="0007663E"/>
    <w:rsid w:val="00077C82"/>
    <w:rsid w:val="00080648"/>
    <w:rsid w:val="0009064D"/>
    <w:rsid w:val="00090E86"/>
    <w:rsid w:val="00090FA3"/>
    <w:rsid w:val="000914CC"/>
    <w:rsid w:val="00094EE3"/>
    <w:rsid w:val="000A635A"/>
    <w:rsid w:val="000A6D18"/>
    <w:rsid w:val="000B48FE"/>
    <w:rsid w:val="000B71E4"/>
    <w:rsid w:val="000C1FAB"/>
    <w:rsid w:val="000C575A"/>
    <w:rsid w:val="000C5DE3"/>
    <w:rsid w:val="000D3B17"/>
    <w:rsid w:val="000F5FE7"/>
    <w:rsid w:val="000F619D"/>
    <w:rsid w:val="00102045"/>
    <w:rsid w:val="001027A4"/>
    <w:rsid w:val="0010700E"/>
    <w:rsid w:val="0012314A"/>
    <w:rsid w:val="0014187A"/>
    <w:rsid w:val="00146AD9"/>
    <w:rsid w:val="001474DB"/>
    <w:rsid w:val="00147EDC"/>
    <w:rsid w:val="00150828"/>
    <w:rsid w:val="00150A3F"/>
    <w:rsid w:val="00152392"/>
    <w:rsid w:val="0015403C"/>
    <w:rsid w:val="001558EA"/>
    <w:rsid w:val="001568C7"/>
    <w:rsid w:val="001569B3"/>
    <w:rsid w:val="00163293"/>
    <w:rsid w:val="001638EC"/>
    <w:rsid w:val="001642CA"/>
    <w:rsid w:val="00167E48"/>
    <w:rsid w:val="00171E71"/>
    <w:rsid w:val="00173227"/>
    <w:rsid w:val="0017370D"/>
    <w:rsid w:val="00181C5C"/>
    <w:rsid w:val="00182207"/>
    <w:rsid w:val="0018395E"/>
    <w:rsid w:val="00186948"/>
    <w:rsid w:val="001903D3"/>
    <w:rsid w:val="00191BAF"/>
    <w:rsid w:val="001A1584"/>
    <w:rsid w:val="001C0EAF"/>
    <w:rsid w:val="001C2F96"/>
    <w:rsid w:val="001D00D4"/>
    <w:rsid w:val="001E513C"/>
    <w:rsid w:val="001F381D"/>
    <w:rsid w:val="001F5FF0"/>
    <w:rsid w:val="002002A6"/>
    <w:rsid w:val="002102DB"/>
    <w:rsid w:val="00210945"/>
    <w:rsid w:val="0022123C"/>
    <w:rsid w:val="00223C28"/>
    <w:rsid w:val="00224F75"/>
    <w:rsid w:val="002318EB"/>
    <w:rsid w:val="00237A0F"/>
    <w:rsid w:val="0024031D"/>
    <w:rsid w:val="00242D2D"/>
    <w:rsid w:val="00245F28"/>
    <w:rsid w:val="00250F70"/>
    <w:rsid w:val="0025477E"/>
    <w:rsid w:val="002574E0"/>
    <w:rsid w:val="002625B5"/>
    <w:rsid w:val="00266D11"/>
    <w:rsid w:val="00273E77"/>
    <w:rsid w:val="00280BA3"/>
    <w:rsid w:val="00292CAB"/>
    <w:rsid w:val="00295FF8"/>
    <w:rsid w:val="00297DA3"/>
    <w:rsid w:val="002A1669"/>
    <w:rsid w:val="002B677C"/>
    <w:rsid w:val="002C1940"/>
    <w:rsid w:val="002C426F"/>
    <w:rsid w:val="002D49DD"/>
    <w:rsid w:val="002D5AA4"/>
    <w:rsid w:val="002D6C6D"/>
    <w:rsid w:val="002D72F9"/>
    <w:rsid w:val="002E2779"/>
    <w:rsid w:val="002E6B86"/>
    <w:rsid w:val="002F2BAE"/>
    <w:rsid w:val="002F6C51"/>
    <w:rsid w:val="003066F7"/>
    <w:rsid w:val="00306EFB"/>
    <w:rsid w:val="00315F9A"/>
    <w:rsid w:val="00320C48"/>
    <w:rsid w:val="003233AA"/>
    <w:rsid w:val="003234CE"/>
    <w:rsid w:val="003310BE"/>
    <w:rsid w:val="00335C89"/>
    <w:rsid w:val="003367C1"/>
    <w:rsid w:val="003402EA"/>
    <w:rsid w:val="00340863"/>
    <w:rsid w:val="0034221B"/>
    <w:rsid w:val="00345803"/>
    <w:rsid w:val="003534BE"/>
    <w:rsid w:val="00363221"/>
    <w:rsid w:val="00371365"/>
    <w:rsid w:val="003865F5"/>
    <w:rsid w:val="00386FAD"/>
    <w:rsid w:val="003930CD"/>
    <w:rsid w:val="00395BFD"/>
    <w:rsid w:val="003A270D"/>
    <w:rsid w:val="003C3277"/>
    <w:rsid w:val="003D06F3"/>
    <w:rsid w:val="003D4B7F"/>
    <w:rsid w:val="003E117D"/>
    <w:rsid w:val="003E1E17"/>
    <w:rsid w:val="003E5FAF"/>
    <w:rsid w:val="003E6F83"/>
    <w:rsid w:val="003F55DB"/>
    <w:rsid w:val="00404B5F"/>
    <w:rsid w:val="004062CD"/>
    <w:rsid w:val="00407463"/>
    <w:rsid w:val="004101CC"/>
    <w:rsid w:val="00425906"/>
    <w:rsid w:val="00426DD6"/>
    <w:rsid w:val="00434F6D"/>
    <w:rsid w:val="0043644D"/>
    <w:rsid w:val="00447CBF"/>
    <w:rsid w:val="00461314"/>
    <w:rsid w:val="004638CD"/>
    <w:rsid w:val="00475B50"/>
    <w:rsid w:val="0048205A"/>
    <w:rsid w:val="004838D8"/>
    <w:rsid w:val="004847CA"/>
    <w:rsid w:val="00484963"/>
    <w:rsid w:val="00491B04"/>
    <w:rsid w:val="00492000"/>
    <w:rsid w:val="00497688"/>
    <w:rsid w:val="004A1A6A"/>
    <w:rsid w:val="004B298C"/>
    <w:rsid w:val="004B4C90"/>
    <w:rsid w:val="004B5BEE"/>
    <w:rsid w:val="004C587E"/>
    <w:rsid w:val="004D08F1"/>
    <w:rsid w:val="004D7137"/>
    <w:rsid w:val="004D7524"/>
    <w:rsid w:val="004E2E52"/>
    <w:rsid w:val="004F09B1"/>
    <w:rsid w:val="004F1B5F"/>
    <w:rsid w:val="0050348B"/>
    <w:rsid w:val="005035D5"/>
    <w:rsid w:val="00512910"/>
    <w:rsid w:val="00525C73"/>
    <w:rsid w:val="005358A9"/>
    <w:rsid w:val="00545D54"/>
    <w:rsid w:val="005467EB"/>
    <w:rsid w:val="0054685E"/>
    <w:rsid w:val="00554172"/>
    <w:rsid w:val="005550F0"/>
    <w:rsid w:val="005570C0"/>
    <w:rsid w:val="00557BE6"/>
    <w:rsid w:val="00562099"/>
    <w:rsid w:val="00564A27"/>
    <w:rsid w:val="00565C16"/>
    <w:rsid w:val="00565D86"/>
    <w:rsid w:val="00575827"/>
    <w:rsid w:val="0058395F"/>
    <w:rsid w:val="00586B6C"/>
    <w:rsid w:val="00592E04"/>
    <w:rsid w:val="005942A6"/>
    <w:rsid w:val="005A043D"/>
    <w:rsid w:val="005A0870"/>
    <w:rsid w:val="005B059D"/>
    <w:rsid w:val="005B31E8"/>
    <w:rsid w:val="005C1CBC"/>
    <w:rsid w:val="005C698D"/>
    <w:rsid w:val="005C7D27"/>
    <w:rsid w:val="005D4F44"/>
    <w:rsid w:val="005E1813"/>
    <w:rsid w:val="005E224B"/>
    <w:rsid w:val="005E2D80"/>
    <w:rsid w:val="005E6A65"/>
    <w:rsid w:val="005E7036"/>
    <w:rsid w:val="005F199F"/>
    <w:rsid w:val="005F573D"/>
    <w:rsid w:val="00606736"/>
    <w:rsid w:val="00611714"/>
    <w:rsid w:val="00622FC2"/>
    <w:rsid w:val="006231C5"/>
    <w:rsid w:val="00624C51"/>
    <w:rsid w:val="00635DEE"/>
    <w:rsid w:val="00637B2F"/>
    <w:rsid w:val="00640C50"/>
    <w:rsid w:val="00640FE7"/>
    <w:rsid w:val="00643C7B"/>
    <w:rsid w:val="0064768C"/>
    <w:rsid w:val="00647849"/>
    <w:rsid w:val="00647BE6"/>
    <w:rsid w:val="00650C50"/>
    <w:rsid w:val="00660EB5"/>
    <w:rsid w:val="00662E97"/>
    <w:rsid w:val="00667EFA"/>
    <w:rsid w:val="00672C6C"/>
    <w:rsid w:val="00672D8E"/>
    <w:rsid w:val="00674033"/>
    <w:rsid w:val="00691F5C"/>
    <w:rsid w:val="006A010D"/>
    <w:rsid w:val="006A192A"/>
    <w:rsid w:val="006B1A0C"/>
    <w:rsid w:val="006B3D24"/>
    <w:rsid w:val="006C5A11"/>
    <w:rsid w:val="006C6A9D"/>
    <w:rsid w:val="006D5D78"/>
    <w:rsid w:val="006D6FDE"/>
    <w:rsid w:val="006E0718"/>
    <w:rsid w:val="006F3AD7"/>
    <w:rsid w:val="007041C8"/>
    <w:rsid w:val="00712BCF"/>
    <w:rsid w:val="00712EDA"/>
    <w:rsid w:val="00717F07"/>
    <w:rsid w:val="00723E6F"/>
    <w:rsid w:val="00727DFE"/>
    <w:rsid w:val="00742BA9"/>
    <w:rsid w:val="0074729B"/>
    <w:rsid w:val="007501FA"/>
    <w:rsid w:val="00752795"/>
    <w:rsid w:val="00763D91"/>
    <w:rsid w:val="00781D68"/>
    <w:rsid w:val="00790CD1"/>
    <w:rsid w:val="00792FFB"/>
    <w:rsid w:val="007962C3"/>
    <w:rsid w:val="007A16F2"/>
    <w:rsid w:val="007A30F2"/>
    <w:rsid w:val="007A7B20"/>
    <w:rsid w:val="007B6B78"/>
    <w:rsid w:val="007B7047"/>
    <w:rsid w:val="007C3017"/>
    <w:rsid w:val="007C578A"/>
    <w:rsid w:val="007D297A"/>
    <w:rsid w:val="007D497A"/>
    <w:rsid w:val="007E6F5C"/>
    <w:rsid w:val="007E70A0"/>
    <w:rsid w:val="007F2027"/>
    <w:rsid w:val="0082102D"/>
    <w:rsid w:val="00826BF7"/>
    <w:rsid w:val="00834D5F"/>
    <w:rsid w:val="008404FF"/>
    <w:rsid w:val="008418FB"/>
    <w:rsid w:val="00850FF5"/>
    <w:rsid w:val="00856694"/>
    <w:rsid w:val="0085740E"/>
    <w:rsid w:val="00862CAE"/>
    <w:rsid w:val="00867A1A"/>
    <w:rsid w:val="008721A6"/>
    <w:rsid w:val="00874250"/>
    <w:rsid w:val="00890F28"/>
    <w:rsid w:val="008A1A01"/>
    <w:rsid w:val="008A49C3"/>
    <w:rsid w:val="008B07B9"/>
    <w:rsid w:val="008B07C7"/>
    <w:rsid w:val="008B1BB0"/>
    <w:rsid w:val="008B5850"/>
    <w:rsid w:val="008D4184"/>
    <w:rsid w:val="008E343E"/>
    <w:rsid w:val="008E5B7A"/>
    <w:rsid w:val="008F2542"/>
    <w:rsid w:val="008F3C95"/>
    <w:rsid w:val="008F45C6"/>
    <w:rsid w:val="00900043"/>
    <w:rsid w:val="0090195B"/>
    <w:rsid w:val="00901D05"/>
    <w:rsid w:val="009078B3"/>
    <w:rsid w:val="00912784"/>
    <w:rsid w:val="00915391"/>
    <w:rsid w:val="009170C1"/>
    <w:rsid w:val="009249E3"/>
    <w:rsid w:val="00925EBA"/>
    <w:rsid w:val="009300FA"/>
    <w:rsid w:val="00932D8B"/>
    <w:rsid w:val="00942D50"/>
    <w:rsid w:val="00944EC4"/>
    <w:rsid w:val="00944ECF"/>
    <w:rsid w:val="00944F5A"/>
    <w:rsid w:val="00950676"/>
    <w:rsid w:val="00961633"/>
    <w:rsid w:val="00962323"/>
    <w:rsid w:val="0096456A"/>
    <w:rsid w:val="00964A07"/>
    <w:rsid w:val="00970392"/>
    <w:rsid w:val="00971216"/>
    <w:rsid w:val="00980CF5"/>
    <w:rsid w:val="0099033E"/>
    <w:rsid w:val="009953C5"/>
    <w:rsid w:val="009A4B8D"/>
    <w:rsid w:val="009A4E3D"/>
    <w:rsid w:val="009A6BA3"/>
    <w:rsid w:val="009C24AC"/>
    <w:rsid w:val="009C413A"/>
    <w:rsid w:val="009C62DE"/>
    <w:rsid w:val="009D0BAB"/>
    <w:rsid w:val="009D12B6"/>
    <w:rsid w:val="009D25E6"/>
    <w:rsid w:val="009D3551"/>
    <w:rsid w:val="009D372D"/>
    <w:rsid w:val="009D60A1"/>
    <w:rsid w:val="009E251D"/>
    <w:rsid w:val="009E56AF"/>
    <w:rsid w:val="009E6198"/>
    <w:rsid w:val="009F6BB8"/>
    <w:rsid w:val="00A16EF6"/>
    <w:rsid w:val="00A20905"/>
    <w:rsid w:val="00A22BB1"/>
    <w:rsid w:val="00A26EBF"/>
    <w:rsid w:val="00A27279"/>
    <w:rsid w:val="00A33CF0"/>
    <w:rsid w:val="00A34AF0"/>
    <w:rsid w:val="00A443E3"/>
    <w:rsid w:val="00A51761"/>
    <w:rsid w:val="00A563FA"/>
    <w:rsid w:val="00A56653"/>
    <w:rsid w:val="00A61286"/>
    <w:rsid w:val="00A62217"/>
    <w:rsid w:val="00A8000D"/>
    <w:rsid w:val="00A842AE"/>
    <w:rsid w:val="00A90451"/>
    <w:rsid w:val="00A91A9B"/>
    <w:rsid w:val="00A9658D"/>
    <w:rsid w:val="00A969F8"/>
    <w:rsid w:val="00AA7E19"/>
    <w:rsid w:val="00AB73B7"/>
    <w:rsid w:val="00AC1C73"/>
    <w:rsid w:val="00AC6107"/>
    <w:rsid w:val="00AD5A8C"/>
    <w:rsid w:val="00AD6535"/>
    <w:rsid w:val="00AE74D6"/>
    <w:rsid w:val="00AF0EBD"/>
    <w:rsid w:val="00AF0FA6"/>
    <w:rsid w:val="00AF6DDA"/>
    <w:rsid w:val="00B12908"/>
    <w:rsid w:val="00B1326E"/>
    <w:rsid w:val="00B179E4"/>
    <w:rsid w:val="00B27F96"/>
    <w:rsid w:val="00B3047C"/>
    <w:rsid w:val="00B33F85"/>
    <w:rsid w:val="00B41550"/>
    <w:rsid w:val="00B470FE"/>
    <w:rsid w:val="00B57311"/>
    <w:rsid w:val="00B607DB"/>
    <w:rsid w:val="00B60C18"/>
    <w:rsid w:val="00B65081"/>
    <w:rsid w:val="00B66BDA"/>
    <w:rsid w:val="00B67B7C"/>
    <w:rsid w:val="00B764A0"/>
    <w:rsid w:val="00B91079"/>
    <w:rsid w:val="00B91887"/>
    <w:rsid w:val="00B96994"/>
    <w:rsid w:val="00B97182"/>
    <w:rsid w:val="00BA382E"/>
    <w:rsid w:val="00BA6211"/>
    <w:rsid w:val="00BB1196"/>
    <w:rsid w:val="00BB31A1"/>
    <w:rsid w:val="00BB334C"/>
    <w:rsid w:val="00BB379D"/>
    <w:rsid w:val="00BB61D8"/>
    <w:rsid w:val="00BC3D32"/>
    <w:rsid w:val="00BC5A17"/>
    <w:rsid w:val="00BD2A63"/>
    <w:rsid w:val="00BD388C"/>
    <w:rsid w:val="00BD4B43"/>
    <w:rsid w:val="00BD7AC2"/>
    <w:rsid w:val="00BE1EE9"/>
    <w:rsid w:val="00BE4A27"/>
    <w:rsid w:val="00BE61B1"/>
    <w:rsid w:val="00BF147B"/>
    <w:rsid w:val="00BF4F69"/>
    <w:rsid w:val="00C054AD"/>
    <w:rsid w:val="00C06BDF"/>
    <w:rsid w:val="00C10AB6"/>
    <w:rsid w:val="00C1131E"/>
    <w:rsid w:val="00C12147"/>
    <w:rsid w:val="00C12ACC"/>
    <w:rsid w:val="00C15E49"/>
    <w:rsid w:val="00C16B12"/>
    <w:rsid w:val="00C20487"/>
    <w:rsid w:val="00C24243"/>
    <w:rsid w:val="00C269C8"/>
    <w:rsid w:val="00C27059"/>
    <w:rsid w:val="00C27441"/>
    <w:rsid w:val="00C30AC4"/>
    <w:rsid w:val="00C34962"/>
    <w:rsid w:val="00C4032D"/>
    <w:rsid w:val="00C40469"/>
    <w:rsid w:val="00C432EC"/>
    <w:rsid w:val="00C43C1D"/>
    <w:rsid w:val="00C52544"/>
    <w:rsid w:val="00C53174"/>
    <w:rsid w:val="00C6338D"/>
    <w:rsid w:val="00C658C3"/>
    <w:rsid w:val="00C66546"/>
    <w:rsid w:val="00C67ABC"/>
    <w:rsid w:val="00C72025"/>
    <w:rsid w:val="00C76B23"/>
    <w:rsid w:val="00C77681"/>
    <w:rsid w:val="00C81B9E"/>
    <w:rsid w:val="00C82394"/>
    <w:rsid w:val="00CA0991"/>
    <w:rsid w:val="00CA1FDA"/>
    <w:rsid w:val="00CA7EBA"/>
    <w:rsid w:val="00CD4451"/>
    <w:rsid w:val="00CD53BE"/>
    <w:rsid w:val="00CD54A0"/>
    <w:rsid w:val="00CE078F"/>
    <w:rsid w:val="00CE3588"/>
    <w:rsid w:val="00CF5375"/>
    <w:rsid w:val="00D05653"/>
    <w:rsid w:val="00D13D9F"/>
    <w:rsid w:val="00D142D7"/>
    <w:rsid w:val="00D21EE6"/>
    <w:rsid w:val="00D22D27"/>
    <w:rsid w:val="00D27DA6"/>
    <w:rsid w:val="00D3391C"/>
    <w:rsid w:val="00D35BB7"/>
    <w:rsid w:val="00D36964"/>
    <w:rsid w:val="00D43686"/>
    <w:rsid w:val="00D43709"/>
    <w:rsid w:val="00D47574"/>
    <w:rsid w:val="00D51978"/>
    <w:rsid w:val="00D73AFB"/>
    <w:rsid w:val="00D751B0"/>
    <w:rsid w:val="00D83737"/>
    <w:rsid w:val="00D84D3D"/>
    <w:rsid w:val="00D90B4B"/>
    <w:rsid w:val="00D917EC"/>
    <w:rsid w:val="00D91F6E"/>
    <w:rsid w:val="00D95B9A"/>
    <w:rsid w:val="00D96F45"/>
    <w:rsid w:val="00DA04BD"/>
    <w:rsid w:val="00DA5549"/>
    <w:rsid w:val="00DA5A52"/>
    <w:rsid w:val="00DB54B3"/>
    <w:rsid w:val="00DB722B"/>
    <w:rsid w:val="00DC0178"/>
    <w:rsid w:val="00DC385F"/>
    <w:rsid w:val="00DC6859"/>
    <w:rsid w:val="00DD219A"/>
    <w:rsid w:val="00DE1779"/>
    <w:rsid w:val="00DE66C3"/>
    <w:rsid w:val="00DF30D2"/>
    <w:rsid w:val="00DF3D1F"/>
    <w:rsid w:val="00DF6496"/>
    <w:rsid w:val="00DF7A97"/>
    <w:rsid w:val="00E00AEF"/>
    <w:rsid w:val="00E021C9"/>
    <w:rsid w:val="00E0575A"/>
    <w:rsid w:val="00E06943"/>
    <w:rsid w:val="00E158D2"/>
    <w:rsid w:val="00E21740"/>
    <w:rsid w:val="00E22F9F"/>
    <w:rsid w:val="00E2726F"/>
    <w:rsid w:val="00E34189"/>
    <w:rsid w:val="00E47197"/>
    <w:rsid w:val="00E5452E"/>
    <w:rsid w:val="00E56C2B"/>
    <w:rsid w:val="00E607D2"/>
    <w:rsid w:val="00E62FE4"/>
    <w:rsid w:val="00E654AF"/>
    <w:rsid w:val="00E72C3D"/>
    <w:rsid w:val="00E75DF3"/>
    <w:rsid w:val="00E815CA"/>
    <w:rsid w:val="00E90126"/>
    <w:rsid w:val="00E90AFE"/>
    <w:rsid w:val="00EA19A2"/>
    <w:rsid w:val="00EA4581"/>
    <w:rsid w:val="00EB0364"/>
    <w:rsid w:val="00EB06D0"/>
    <w:rsid w:val="00EB2BC3"/>
    <w:rsid w:val="00EB5F22"/>
    <w:rsid w:val="00EB6C71"/>
    <w:rsid w:val="00EC33BF"/>
    <w:rsid w:val="00EC3B4C"/>
    <w:rsid w:val="00EC7A05"/>
    <w:rsid w:val="00ED21A8"/>
    <w:rsid w:val="00ED4172"/>
    <w:rsid w:val="00EE5744"/>
    <w:rsid w:val="00F0373C"/>
    <w:rsid w:val="00F1781B"/>
    <w:rsid w:val="00F25A57"/>
    <w:rsid w:val="00F314A4"/>
    <w:rsid w:val="00F316A4"/>
    <w:rsid w:val="00F34A54"/>
    <w:rsid w:val="00F432CA"/>
    <w:rsid w:val="00F435C3"/>
    <w:rsid w:val="00F444CE"/>
    <w:rsid w:val="00F4457F"/>
    <w:rsid w:val="00F53E98"/>
    <w:rsid w:val="00F56362"/>
    <w:rsid w:val="00F643C3"/>
    <w:rsid w:val="00F66341"/>
    <w:rsid w:val="00F74F92"/>
    <w:rsid w:val="00F75186"/>
    <w:rsid w:val="00F77D28"/>
    <w:rsid w:val="00F85233"/>
    <w:rsid w:val="00F859C9"/>
    <w:rsid w:val="00FA2AD6"/>
    <w:rsid w:val="00FA5B46"/>
    <w:rsid w:val="00FB0B8A"/>
    <w:rsid w:val="00FB504A"/>
    <w:rsid w:val="00FB5BAB"/>
    <w:rsid w:val="00FC4961"/>
    <w:rsid w:val="00FC7D24"/>
    <w:rsid w:val="00FD4E91"/>
    <w:rsid w:val="00FD65C5"/>
    <w:rsid w:val="00FE2141"/>
    <w:rsid w:val="00FE4793"/>
    <w:rsid w:val="00FE5012"/>
    <w:rsid w:val="00FF34E5"/>
    <w:rsid w:val="00FF4034"/>
    <w:rsid w:val="00FF415A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174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C53174"/>
    <w:pPr>
      <w:keepNext/>
      <w:numPr>
        <w:numId w:val="1"/>
      </w:numP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C5317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32"/>
    </w:rPr>
  </w:style>
  <w:style w:type="paragraph" w:styleId="Titolo3">
    <w:name w:val="heading 3"/>
    <w:basedOn w:val="Normale"/>
    <w:next w:val="Normale"/>
    <w:qFormat/>
    <w:rsid w:val="00C53174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24"/>
    </w:rPr>
  </w:style>
  <w:style w:type="paragraph" w:styleId="Titolo4">
    <w:name w:val="heading 4"/>
    <w:basedOn w:val="Normale"/>
    <w:next w:val="Normale"/>
    <w:qFormat/>
    <w:rsid w:val="00C53174"/>
    <w:pPr>
      <w:keepNext/>
      <w:widowControl w:val="0"/>
      <w:numPr>
        <w:ilvl w:val="3"/>
        <w:numId w:val="1"/>
      </w:numPr>
      <w:tabs>
        <w:tab w:val="left" w:pos="0"/>
      </w:tabs>
      <w:spacing w:line="360" w:lineRule="auto"/>
      <w:jc w:val="both"/>
      <w:outlineLvl w:val="3"/>
    </w:pPr>
    <w:rPr>
      <w:rFonts w:eastAsia="Lucida Sans Unicode"/>
      <w:b/>
      <w:color w:val="000000"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95BFD"/>
    <w:pPr>
      <w:keepNext/>
      <w:keepLines/>
      <w:widowControl w:val="0"/>
      <w:suppressAutoHyphens w:val="0"/>
      <w:autoSpaceDE w:val="0"/>
      <w:autoSpaceDN w:val="0"/>
      <w:adjustRightInd w:val="0"/>
      <w:spacing w:before="200"/>
      <w:outlineLvl w:val="5"/>
    </w:pPr>
    <w:rPr>
      <w:rFonts w:ascii="Cambria" w:hAnsi="Cambria"/>
      <w:i/>
      <w:iCs/>
      <w:color w:val="243F60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A9658D"/>
    <w:pPr>
      <w:keepNext/>
      <w:keepLines/>
      <w:widowControl w:val="0"/>
      <w:suppressAutoHyphens w:val="0"/>
      <w:autoSpaceDE w:val="0"/>
      <w:autoSpaceDN w:val="0"/>
      <w:adjustRightInd w:val="0"/>
      <w:spacing w:before="200"/>
      <w:outlineLvl w:val="7"/>
    </w:pPr>
    <w:rPr>
      <w:rFonts w:ascii="Cambria" w:hAnsi="Cambria"/>
      <w:color w:val="40404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53174"/>
    <w:rPr>
      <w:rFonts w:ascii="Symbol" w:hAnsi="Symbol" w:cs="Symbol"/>
    </w:rPr>
  </w:style>
  <w:style w:type="character" w:customStyle="1" w:styleId="WW8Num1z1">
    <w:name w:val="WW8Num1z1"/>
    <w:rsid w:val="00C53174"/>
    <w:rPr>
      <w:rFonts w:ascii="Courier New" w:hAnsi="Courier New" w:cs="Courier New"/>
    </w:rPr>
  </w:style>
  <w:style w:type="character" w:customStyle="1" w:styleId="WW8Num1z2">
    <w:name w:val="WW8Num1z2"/>
    <w:rsid w:val="00C53174"/>
    <w:rPr>
      <w:rFonts w:ascii="Wingdings" w:hAnsi="Wingdings" w:cs="Wingdings"/>
    </w:rPr>
  </w:style>
  <w:style w:type="character" w:customStyle="1" w:styleId="Absatz-Standardschriftart">
    <w:name w:val="Absatz-Standardschriftart"/>
    <w:rsid w:val="00C53174"/>
  </w:style>
  <w:style w:type="character" w:customStyle="1" w:styleId="WW8Num2z0">
    <w:name w:val="WW8Num2z0"/>
    <w:rsid w:val="00C53174"/>
    <w:rPr>
      <w:rFonts w:ascii="Symbol" w:hAnsi="Symbol" w:cs="Times New Roman"/>
    </w:rPr>
  </w:style>
  <w:style w:type="character" w:customStyle="1" w:styleId="WW-Absatz-Standardschriftart">
    <w:name w:val="WW-Absatz-Standardschriftart"/>
    <w:rsid w:val="00C53174"/>
  </w:style>
  <w:style w:type="character" w:customStyle="1" w:styleId="WW-Absatz-Standardschriftart1">
    <w:name w:val="WW-Absatz-Standardschriftart1"/>
    <w:rsid w:val="00C53174"/>
  </w:style>
  <w:style w:type="character" w:customStyle="1" w:styleId="WW8Num1z3">
    <w:name w:val="WW8Num1z3"/>
    <w:rsid w:val="00C53174"/>
  </w:style>
  <w:style w:type="character" w:customStyle="1" w:styleId="WW8Num1z4">
    <w:name w:val="WW8Num1z4"/>
    <w:rsid w:val="00C53174"/>
  </w:style>
  <w:style w:type="character" w:customStyle="1" w:styleId="WW8Num1z5">
    <w:name w:val="WW8Num1z5"/>
    <w:rsid w:val="00C53174"/>
  </w:style>
  <w:style w:type="character" w:customStyle="1" w:styleId="WW8Num1z6">
    <w:name w:val="WW8Num1z6"/>
    <w:rsid w:val="00C53174"/>
  </w:style>
  <w:style w:type="character" w:customStyle="1" w:styleId="WW8Num1z7">
    <w:name w:val="WW8Num1z7"/>
    <w:rsid w:val="00C53174"/>
  </w:style>
  <w:style w:type="character" w:customStyle="1" w:styleId="WW8Num1z8">
    <w:name w:val="WW8Num1z8"/>
    <w:rsid w:val="00C53174"/>
  </w:style>
  <w:style w:type="character" w:customStyle="1" w:styleId="WW-Absatz-Standardschriftart11">
    <w:name w:val="WW-Absatz-Standardschriftart11"/>
    <w:rsid w:val="00C53174"/>
  </w:style>
  <w:style w:type="character" w:customStyle="1" w:styleId="WW-Absatz-Standardschriftart111">
    <w:name w:val="WW-Absatz-Standardschriftart111"/>
    <w:rsid w:val="00C53174"/>
  </w:style>
  <w:style w:type="character" w:customStyle="1" w:styleId="WW-Absatz-Standardschriftart1111">
    <w:name w:val="WW-Absatz-Standardschriftart1111"/>
    <w:rsid w:val="00C53174"/>
  </w:style>
  <w:style w:type="character" w:customStyle="1" w:styleId="WW-Absatz-Standardschriftart11111">
    <w:name w:val="WW-Absatz-Standardschriftart11111"/>
    <w:rsid w:val="00C53174"/>
  </w:style>
  <w:style w:type="character" w:customStyle="1" w:styleId="WW-Absatz-Standardschriftart111111">
    <w:name w:val="WW-Absatz-Standardschriftart111111"/>
    <w:rsid w:val="00C53174"/>
  </w:style>
  <w:style w:type="character" w:customStyle="1" w:styleId="WW-Absatz-Standardschriftart1111111">
    <w:name w:val="WW-Absatz-Standardschriftart1111111"/>
    <w:rsid w:val="00C53174"/>
  </w:style>
  <w:style w:type="character" w:customStyle="1" w:styleId="WW-Absatz-Standardschriftart11111111">
    <w:name w:val="WW-Absatz-Standardschriftart11111111"/>
    <w:rsid w:val="00C53174"/>
  </w:style>
  <w:style w:type="character" w:customStyle="1" w:styleId="WW-Absatz-Standardschriftart111111111">
    <w:name w:val="WW-Absatz-Standardschriftart111111111"/>
    <w:rsid w:val="00C53174"/>
  </w:style>
  <w:style w:type="character" w:customStyle="1" w:styleId="WW-Absatz-Standardschriftart1111111111">
    <w:name w:val="WW-Absatz-Standardschriftart1111111111"/>
    <w:rsid w:val="00C53174"/>
  </w:style>
  <w:style w:type="character" w:customStyle="1" w:styleId="WW-Absatz-Standardschriftart11111111111">
    <w:name w:val="WW-Absatz-Standardschriftart11111111111"/>
    <w:rsid w:val="00C53174"/>
  </w:style>
  <w:style w:type="character" w:customStyle="1" w:styleId="WW-Absatz-Standardschriftart111111111111">
    <w:name w:val="WW-Absatz-Standardschriftart111111111111"/>
    <w:rsid w:val="00C53174"/>
  </w:style>
  <w:style w:type="character" w:customStyle="1" w:styleId="WW-Absatz-Standardschriftart1111111111111">
    <w:name w:val="WW-Absatz-Standardschriftart1111111111111"/>
    <w:rsid w:val="00C53174"/>
  </w:style>
  <w:style w:type="character" w:customStyle="1" w:styleId="WW-Absatz-Standardschriftart11111111111111">
    <w:name w:val="WW-Absatz-Standardschriftart11111111111111"/>
    <w:rsid w:val="00C53174"/>
  </w:style>
  <w:style w:type="character" w:customStyle="1" w:styleId="WW-Absatz-Standardschriftart111111111111111">
    <w:name w:val="WW-Absatz-Standardschriftart111111111111111"/>
    <w:rsid w:val="00C53174"/>
  </w:style>
  <w:style w:type="character" w:customStyle="1" w:styleId="WW-Absatz-Standardschriftart1111111111111111">
    <w:name w:val="WW-Absatz-Standardschriftart1111111111111111"/>
    <w:rsid w:val="00C53174"/>
  </w:style>
  <w:style w:type="character" w:customStyle="1" w:styleId="WW-Absatz-Standardschriftart11111111111111111">
    <w:name w:val="WW-Absatz-Standardschriftart11111111111111111"/>
    <w:rsid w:val="00C53174"/>
  </w:style>
  <w:style w:type="character" w:customStyle="1" w:styleId="WW-Absatz-Standardschriftart111111111111111111">
    <w:name w:val="WW-Absatz-Standardschriftart111111111111111111"/>
    <w:rsid w:val="00C53174"/>
  </w:style>
  <w:style w:type="character" w:customStyle="1" w:styleId="WW-Absatz-Standardschriftart1111111111111111111">
    <w:name w:val="WW-Absatz-Standardschriftart1111111111111111111"/>
    <w:rsid w:val="00C53174"/>
  </w:style>
  <w:style w:type="character" w:customStyle="1" w:styleId="WW-Absatz-Standardschriftart11111111111111111111">
    <w:name w:val="WW-Absatz-Standardschriftart11111111111111111111"/>
    <w:rsid w:val="00C53174"/>
  </w:style>
  <w:style w:type="character" w:customStyle="1" w:styleId="WW-Absatz-Standardschriftart111111111111111111111">
    <w:name w:val="WW-Absatz-Standardschriftart111111111111111111111"/>
    <w:rsid w:val="00C53174"/>
  </w:style>
  <w:style w:type="character" w:customStyle="1" w:styleId="WW-Absatz-Standardschriftart1111111111111111111111">
    <w:name w:val="WW-Absatz-Standardschriftart1111111111111111111111"/>
    <w:rsid w:val="00C53174"/>
  </w:style>
  <w:style w:type="character" w:customStyle="1" w:styleId="WW-Absatz-Standardschriftart11111111111111111111111">
    <w:name w:val="WW-Absatz-Standardschriftart11111111111111111111111"/>
    <w:rsid w:val="00C53174"/>
  </w:style>
  <w:style w:type="character" w:customStyle="1" w:styleId="WW-Absatz-Standardschriftart111111111111111111111111">
    <w:name w:val="WW-Absatz-Standardschriftart111111111111111111111111"/>
    <w:rsid w:val="00C53174"/>
  </w:style>
  <w:style w:type="character" w:customStyle="1" w:styleId="WW-Absatz-Standardschriftart1111111111111111111111111">
    <w:name w:val="WW-Absatz-Standardschriftart1111111111111111111111111"/>
    <w:rsid w:val="00C53174"/>
  </w:style>
  <w:style w:type="character" w:customStyle="1" w:styleId="WW-Absatz-Standardschriftart11111111111111111111111111">
    <w:name w:val="WW-Absatz-Standardschriftart11111111111111111111111111"/>
    <w:rsid w:val="00C53174"/>
  </w:style>
  <w:style w:type="character" w:customStyle="1" w:styleId="WW-Absatz-Standardschriftart111111111111111111111111111">
    <w:name w:val="WW-Absatz-Standardschriftart111111111111111111111111111"/>
    <w:rsid w:val="00C53174"/>
  </w:style>
  <w:style w:type="character" w:customStyle="1" w:styleId="WW-Absatz-Standardschriftart1111111111111111111111111111">
    <w:name w:val="WW-Absatz-Standardschriftart1111111111111111111111111111"/>
    <w:rsid w:val="00C53174"/>
  </w:style>
  <w:style w:type="character" w:customStyle="1" w:styleId="WW-Absatz-Standardschriftart11111111111111111111111111111">
    <w:name w:val="WW-Absatz-Standardschriftart11111111111111111111111111111"/>
    <w:rsid w:val="00C53174"/>
  </w:style>
  <w:style w:type="character" w:customStyle="1" w:styleId="WW-Absatz-Standardschriftart111111111111111111111111111111">
    <w:name w:val="WW-Absatz-Standardschriftart111111111111111111111111111111"/>
    <w:rsid w:val="00C53174"/>
  </w:style>
  <w:style w:type="character" w:customStyle="1" w:styleId="WW-Absatz-Standardschriftart1111111111111111111111111111111">
    <w:name w:val="WW-Absatz-Standardschriftart1111111111111111111111111111111"/>
    <w:rsid w:val="00C53174"/>
  </w:style>
  <w:style w:type="character" w:customStyle="1" w:styleId="WW-Absatz-Standardschriftart11111111111111111111111111111111">
    <w:name w:val="WW-Absatz-Standardschriftart11111111111111111111111111111111"/>
    <w:rsid w:val="00C53174"/>
  </w:style>
  <w:style w:type="character" w:customStyle="1" w:styleId="WW-Absatz-Standardschriftart111111111111111111111111111111111">
    <w:name w:val="WW-Absatz-Standardschriftart111111111111111111111111111111111"/>
    <w:rsid w:val="00C53174"/>
  </w:style>
  <w:style w:type="character" w:customStyle="1" w:styleId="WW-Absatz-Standardschriftart1111111111111111111111111111111111">
    <w:name w:val="WW-Absatz-Standardschriftart1111111111111111111111111111111111"/>
    <w:rsid w:val="00C53174"/>
  </w:style>
  <w:style w:type="character" w:customStyle="1" w:styleId="WW-Absatz-Standardschriftart11111111111111111111111111111111111">
    <w:name w:val="WW-Absatz-Standardschriftart11111111111111111111111111111111111"/>
    <w:rsid w:val="00C53174"/>
  </w:style>
  <w:style w:type="character" w:customStyle="1" w:styleId="WW-Absatz-Standardschriftart111111111111111111111111111111111111">
    <w:name w:val="WW-Absatz-Standardschriftart111111111111111111111111111111111111"/>
    <w:rsid w:val="00C53174"/>
  </w:style>
  <w:style w:type="character" w:customStyle="1" w:styleId="WW-Absatz-Standardschriftart1111111111111111111111111111111111111">
    <w:name w:val="WW-Absatz-Standardschriftart1111111111111111111111111111111111111"/>
    <w:rsid w:val="00C53174"/>
  </w:style>
  <w:style w:type="character" w:customStyle="1" w:styleId="WW-Absatz-Standardschriftart11111111111111111111111111111111111111">
    <w:name w:val="WW-Absatz-Standardschriftart11111111111111111111111111111111111111"/>
    <w:rsid w:val="00C53174"/>
  </w:style>
  <w:style w:type="character" w:customStyle="1" w:styleId="WW-Absatz-Standardschriftart111111111111111111111111111111111111111">
    <w:name w:val="WW-Absatz-Standardschriftart111111111111111111111111111111111111111"/>
    <w:rsid w:val="00C53174"/>
  </w:style>
  <w:style w:type="character" w:customStyle="1" w:styleId="WW-Absatz-Standardschriftart1111111111111111111111111111111111111111">
    <w:name w:val="WW-Absatz-Standardschriftart1111111111111111111111111111111111111111"/>
    <w:rsid w:val="00C53174"/>
  </w:style>
  <w:style w:type="character" w:customStyle="1" w:styleId="WW-Absatz-Standardschriftart11111111111111111111111111111111111111111">
    <w:name w:val="WW-Absatz-Standardschriftart11111111111111111111111111111111111111111"/>
    <w:rsid w:val="00C53174"/>
  </w:style>
  <w:style w:type="character" w:customStyle="1" w:styleId="WW-Absatz-Standardschriftart111111111111111111111111111111111111111111">
    <w:name w:val="WW-Absatz-Standardschriftart111111111111111111111111111111111111111111"/>
    <w:rsid w:val="00C53174"/>
  </w:style>
  <w:style w:type="character" w:customStyle="1" w:styleId="WW-Absatz-Standardschriftart1111111111111111111111111111111111111111111">
    <w:name w:val="WW-Absatz-Standardschriftart1111111111111111111111111111111111111111111"/>
    <w:rsid w:val="00C53174"/>
  </w:style>
  <w:style w:type="character" w:customStyle="1" w:styleId="WW-Absatz-Standardschriftart11111111111111111111111111111111111111111111">
    <w:name w:val="WW-Absatz-Standardschriftart11111111111111111111111111111111111111111111"/>
    <w:rsid w:val="00C53174"/>
  </w:style>
  <w:style w:type="character" w:customStyle="1" w:styleId="WW-Absatz-Standardschriftart111111111111111111111111111111111111111111111">
    <w:name w:val="WW-Absatz-Standardschriftart111111111111111111111111111111111111111111111"/>
    <w:rsid w:val="00C53174"/>
  </w:style>
  <w:style w:type="character" w:customStyle="1" w:styleId="WW-Absatz-Standardschriftart1111111111111111111111111111111111111111111111">
    <w:name w:val="WW-Absatz-Standardschriftart1111111111111111111111111111111111111111111111"/>
    <w:rsid w:val="00C53174"/>
  </w:style>
  <w:style w:type="character" w:customStyle="1" w:styleId="WW-Absatz-Standardschriftart11111111111111111111111111111111111111111111111">
    <w:name w:val="WW-Absatz-Standardschriftart11111111111111111111111111111111111111111111111"/>
    <w:rsid w:val="00C53174"/>
  </w:style>
  <w:style w:type="character" w:customStyle="1" w:styleId="WW-Absatz-Standardschriftart111111111111111111111111111111111111111111111111">
    <w:name w:val="WW-Absatz-Standardschriftart111111111111111111111111111111111111111111111111"/>
    <w:rsid w:val="00C53174"/>
  </w:style>
  <w:style w:type="character" w:customStyle="1" w:styleId="WW-Absatz-Standardschriftart1111111111111111111111111111111111111111111111111">
    <w:name w:val="WW-Absatz-Standardschriftart1111111111111111111111111111111111111111111111111"/>
    <w:rsid w:val="00C53174"/>
  </w:style>
  <w:style w:type="character" w:customStyle="1" w:styleId="Caratterepredefinitoparagrafo">
    <w:name w:val="Carattere predefinito paragrafo"/>
    <w:rsid w:val="00C53174"/>
  </w:style>
  <w:style w:type="character" w:customStyle="1" w:styleId="WW-Caratterepredefinitoparagrafo">
    <w:name w:val="WW-Carattere predefinito paragrafo"/>
    <w:rsid w:val="00C5317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5317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5317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5317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5317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5317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5317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5317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5317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5317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5317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5317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53174"/>
  </w:style>
  <w:style w:type="character" w:customStyle="1" w:styleId="WW8Num3z0">
    <w:name w:val="WW8Num3z0"/>
    <w:rsid w:val="00C53174"/>
    <w:rPr>
      <w:rFonts w:ascii="Symbol" w:hAnsi="Symbol" w:cs="Symbol"/>
    </w:rPr>
  </w:style>
  <w:style w:type="character" w:customStyle="1" w:styleId="WW8Num5z0">
    <w:name w:val="WW8Num5z0"/>
    <w:rsid w:val="00C53174"/>
    <w:rPr>
      <w:rFonts w:ascii="Wingdings" w:hAnsi="Wingdings" w:cs="Wingdings"/>
    </w:rPr>
  </w:style>
  <w:style w:type="character" w:customStyle="1" w:styleId="WW8Num6z0">
    <w:name w:val="WW8Num6z0"/>
    <w:rsid w:val="00C53174"/>
    <w:rPr>
      <w:rFonts w:ascii="Symbol" w:hAnsi="Symbol" w:cs="Symbol"/>
    </w:rPr>
  </w:style>
  <w:style w:type="character" w:customStyle="1" w:styleId="WW8Num6z1">
    <w:name w:val="WW8Num6z1"/>
    <w:rsid w:val="00C53174"/>
    <w:rPr>
      <w:rFonts w:ascii="Courier New" w:hAnsi="Courier New" w:cs="Courier New"/>
    </w:rPr>
  </w:style>
  <w:style w:type="character" w:customStyle="1" w:styleId="WW8Num6z2">
    <w:name w:val="WW8Num6z2"/>
    <w:rsid w:val="00C53174"/>
    <w:rPr>
      <w:rFonts w:ascii="Wingdings" w:hAnsi="Wingdings" w:cs="Wingdings"/>
    </w:rPr>
  </w:style>
  <w:style w:type="character" w:customStyle="1" w:styleId="WW8Num7z0">
    <w:name w:val="WW8Num7z0"/>
    <w:rsid w:val="00C53174"/>
    <w:rPr>
      <w:rFonts w:ascii="Symbol" w:hAnsi="Symbol" w:cs="Symbol"/>
    </w:rPr>
  </w:style>
  <w:style w:type="character" w:customStyle="1" w:styleId="WW8Num7z1">
    <w:name w:val="WW8Num7z1"/>
    <w:rsid w:val="00C53174"/>
    <w:rPr>
      <w:rFonts w:ascii="Courier New" w:hAnsi="Courier New" w:cs="Courier New"/>
    </w:rPr>
  </w:style>
  <w:style w:type="character" w:customStyle="1" w:styleId="WW8Num7z2">
    <w:name w:val="WW8Num7z2"/>
    <w:rsid w:val="00C53174"/>
    <w:rPr>
      <w:rFonts w:ascii="Wingdings" w:hAnsi="Wingdings" w:cs="Wingdings"/>
    </w:rPr>
  </w:style>
  <w:style w:type="character" w:customStyle="1" w:styleId="WW8Num8z0">
    <w:name w:val="WW8Num8z0"/>
    <w:rsid w:val="00C53174"/>
    <w:rPr>
      <w:rFonts w:ascii="Wingdings" w:hAnsi="Wingdings" w:cs="Wingdings"/>
    </w:rPr>
  </w:style>
  <w:style w:type="character" w:customStyle="1" w:styleId="WW8Num8z1">
    <w:name w:val="WW8Num8z1"/>
    <w:rsid w:val="00C53174"/>
    <w:rPr>
      <w:rFonts w:ascii="Courier New" w:hAnsi="Courier New" w:cs="Courier New"/>
    </w:rPr>
  </w:style>
  <w:style w:type="character" w:customStyle="1" w:styleId="WW8Num8z2">
    <w:name w:val="WW8Num8z2"/>
    <w:rsid w:val="00C53174"/>
    <w:rPr>
      <w:rFonts w:ascii="Wingdings" w:hAnsi="Wingdings" w:cs="Wingdings"/>
    </w:rPr>
  </w:style>
  <w:style w:type="character" w:customStyle="1" w:styleId="WW8Num9z0">
    <w:name w:val="WW8Num9z0"/>
    <w:rsid w:val="00C53174"/>
    <w:rPr>
      <w:rFonts w:ascii="Times New Roman" w:hAnsi="Times New Roman" w:cs="Times New Roman"/>
    </w:rPr>
  </w:style>
  <w:style w:type="character" w:customStyle="1" w:styleId="WW8Num10z0">
    <w:name w:val="WW8Num10z0"/>
    <w:rsid w:val="00C53174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53174"/>
  </w:style>
  <w:style w:type="character" w:customStyle="1" w:styleId="WW8Num11z0">
    <w:name w:val="WW8Num11z0"/>
    <w:rsid w:val="00C5317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53174"/>
  </w:style>
  <w:style w:type="character" w:customStyle="1" w:styleId="Carpredefinitoparagrafo3">
    <w:name w:val="Car. predefinito paragrafo3"/>
    <w:rsid w:val="00C5317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5317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53174"/>
  </w:style>
  <w:style w:type="character" w:customStyle="1" w:styleId="Carpredefinitoparagrafo2">
    <w:name w:val="Car. predefinito paragrafo2"/>
    <w:rsid w:val="00C53174"/>
  </w:style>
  <w:style w:type="character" w:customStyle="1" w:styleId="Carpredefinitoparagrafo1">
    <w:name w:val="Car. predefinito paragrafo1"/>
    <w:rsid w:val="00C53174"/>
  </w:style>
  <w:style w:type="character" w:styleId="Numeropagina">
    <w:name w:val="page number"/>
    <w:basedOn w:val="Carpredefinitoparagrafo1"/>
    <w:rsid w:val="00C53174"/>
  </w:style>
  <w:style w:type="character" w:customStyle="1" w:styleId="Caratteredinumerazione">
    <w:name w:val="Carattere di numerazione"/>
    <w:rsid w:val="00C53174"/>
  </w:style>
  <w:style w:type="character" w:customStyle="1" w:styleId="WW8Num4z0">
    <w:name w:val="WW8Num4z0"/>
    <w:rsid w:val="00C53174"/>
    <w:rPr>
      <w:rFonts w:ascii="Arial" w:hAnsi="Arial" w:cs="Arial"/>
      <w:b w:val="0"/>
      <w:sz w:val="20"/>
    </w:rPr>
  </w:style>
  <w:style w:type="character" w:customStyle="1" w:styleId="WW8Num13z0">
    <w:name w:val="WW8Num13z0"/>
    <w:rsid w:val="00C53174"/>
    <w:rPr>
      <w:b/>
    </w:rPr>
  </w:style>
  <w:style w:type="character" w:customStyle="1" w:styleId="WW8Num14z0">
    <w:name w:val="WW8Num14z0"/>
    <w:rsid w:val="00C53174"/>
    <w:rPr>
      <w:rFonts w:ascii="Symbol" w:hAnsi="Symbol" w:cs="Symbol"/>
    </w:rPr>
  </w:style>
  <w:style w:type="character" w:customStyle="1" w:styleId="WW8Num14z1">
    <w:name w:val="WW8Num14z1"/>
    <w:rsid w:val="00C53174"/>
    <w:rPr>
      <w:rFonts w:ascii="Courier New" w:hAnsi="Courier New" w:cs="Courier New"/>
    </w:rPr>
  </w:style>
  <w:style w:type="character" w:customStyle="1" w:styleId="WW8Num14z2">
    <w:name w:val="WW8Num14z2"/>
    <w:rsid w:val="00C53174"/>
    <w:rPr>
      <w:rFonts w:ascii="Verdana" w:hAnsi="Verdana" w:cs="Verdana"/>
    </w:rPr>
  </w:style>
  <w:style w:type="character" w:customStyle="1" w:styleId="WW8Num14z5">
    <w:name w:val="WW8Num14z5"/>
    <w:rsid w:val="00C53174"/>
    <w:rPr>
      <w:rFonts w:ascii="Wingdings" w:hAnsi="Wingdings" w:cs="Wingdings"/>
    </w:rPr>
  </w:style>
  <w:style w:type="character" w:customStyle="1" w:styleId="WW8Num16z0">
    <w:name w:val="WW8Num16z0"/>
    <w:rsid w:val="00C53174"/>
    <w:rPr>
      <w:rFonts w:ascii="Wingdings" w:hAnsi="Wingdings" w:cs="Wingdings"/>
    </w:rPr>
  </w:style>
  <w:style w:type="character" w:customStyle="1" w:styleId="WW8Num17z0">
    <w:name w:val="WW8Num17z0"/>
    <w:rsid w:val="00C53174"/>
    <w:rPr>
      <w:rFonts w:ascii="Wingdings" w:hAnsi="Wingdings" w:cs="Wingdings"/>
    </w:rPr>
  </w:style>
  <w:style w:type="character" w:customStyle="1" w:styleId="WW8Num18z0">
    <w:name w:val="WW8Num18z0"/>
    <w:rsid w:val="00C53174"/>
    <w:rPr>
      <w:rFonts w:ascii="Times New Roman" w:hAnsi="Times New Roman" w:cs="Times New Roman"/>
    </w:rPr>
  </w:style>
  <w:style w:type="character" w:customStyle="1" w:styleId="WW8Num19z0">
    <w:name w:val="WW8Num19z0"/>
    <w:rsid w:val="00C53174"/>
    <w:rPr>
      <w:rFonts w:ascii="Symbol" w:hAnsi="Symbol" w:cs="Symbol"/>
      <w:sz w:val="20"/>
    </w:rPr>
  </w:style>
  <w:style w:type="character" w:customStyle="1" w:styleId="WW8Num19z1">
    <w:name w:val="WW8Num19z1"/>
    <w:rsid w:val="00C53174"/>
    <w:rPr>
      <w:rFonts w:ascii="Courier New" w:hAnsi="Courier New" w:cs="Courier New"/>
      <w:sz w:val="20"/>
    </w:rPr>
  </w:style>
  <w:style w:type="character" w:customStyle="1" w:styleId="WW8Num19z2">
    <w:name w:val="WW8Num19z2"/>
    <w:rsid w:val="00C53174"/>
    <w:rPr>
      <w:rFonts w:ascii="Wingdings" w:hAnsi="Wingdings" w:cs="Wingdings"/>
      <w:sz w:val="20"/>
    </w:rPr>
  </w:style>
  <w:style w:type="character" w:customStyle="1" w:styleId="WW8Num20z0">
    <w:name w:val="WW8Num20z0"/>
    <w:rsid w:val="00C53174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C53174"/>
    <w:rPr>
      <w:rFonts w:ascii="Courier New" w:hAnsi="Courier New" w:cs="Courier New"/>
    </w:rPr>
  </w:style>
  <w:style w:type="character" w:customStyle="1" w:styleId="WW8Num20z2">
    <w:name w:val="WW8Num20z2"/>
    <w:rsid w:val="00C53174"/>
    <w:rPr>
      <w:rFonts w:ascii="Wingdings" w:hAnsi="Wingdings" w:cs="Wingdings"/>
    </w:rPr>
  </w:style>
  <w:style w:type="character" w:customStyle="1" w:styleId="WW8Num20z3">
    <w:name w:val="WW8Num20z3"/>
    <w:rsid w:val="00C53174"/>
    <w:rPr>
      <w:rFonts w:ascii="Symbol" w:hAnsi="Symbol" w:cs="Symbol"/>
    </w:rPr>
  </w:style>
  <w:style w:type="character" w:customStyle="1" w:styleId="WW8Num21z0">
    <w:name w:val="WW8Num21z0"/>
    <w:rsid w:val="00C53174"/>
    <w:rPr>
      <w:b/>
    </w:rPr>
  </w:style>
  <w:style w:type="character" w:customStyle="1" w:styleId="WW8Num23z0">
    <w:name w:val="WW8Num23z0"/>
    <w:rsid w:val="00C53174"/>
    <w:rPr>
      <w:rFonts w:ascii="Wingdings" w:hAnsi="Wingdings" w:cs="Wingdings"/>
    </w:rPr>
  </w:style>
  <w:style w:type="character" w:customStyle="1" w:styleId="WW8Num24z0">
    <w:name w:val="WW8Num24z0"/>
    <w:rsid w:val="00C53174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C53174"/>
    <w:rPr>
      <w:rFonts w:ascii="Courier New" w:hAnsi="Courier New" w:cs="Courier New"/>
    </w:rPr>
  </w:style>
  <w:style w:type="character" w:customStyle="1" w:styleId="WW8Num24z2">
    <w:name w:val="WW8Num24z2"/>
    <w:rsid w:val="00C53174"/>
    <w:rPr>
      <w:rFonts w:ascii="Wingdings" w:hAnsi="Wingdings" w:cs="Wingdings"/>
    </w:rPr>
  </w:style>
  <w:style w:type="character" w:customStyle="1" w:styleId="WW8Num24z3">
    <w:name w:val="WW8Num24z3"/>
    <w:rsid w:val="00C53174"/>
    <w:rPr>
      <w:rFonts w:ascii="Symbol" w:hAnsi="Symbol" w:cs="Symbol"/>
    </w:rPr>
  </w:style>
  <w:style w:type="character" w:customStyle="1" w:styleId="Punti">
    <w:name w:val="Punti"/>
    <w:rsid w:val="00C53174"/>
    <w:rPr>
      <w:rFonts w:ascii="StarSymbol" w:eastAsia="StarSymbol" w:hAnsi="StarSymbol" w:cs="StarSymbol"/>
      <w:sz w:val="18"/>
      <w:szCs w:val="18"/>
    </w:rPr>
  </w:style>
  <w:style w:type="character" w:customStyle="1" w:styleId="Caratteredellanota">
    <w:name w:val="Carattere della nota"/>
    <w:rsid w:val="00C53174"/>
  </w:style>
  <w:style w:type="character" w:customStyle="1" w:styleId="Rimandonotaapidipagina1">
    <w:name w:val="Rimando nota a piè di pagina1"/>
    <w:rsid w:val="00C53174"/>
    <w:rPr>
      <w:vertAlign w:val="superscript"/>
    </w:rPr>
  </w:style>
  <w:style w:type="character" w:customStyle="1" w:styleId="Caratterenotadichiusura">
    <w:name w:val="Carattere nota di chiusura"/>
    <w:rsid w:val="00C53174"/>
    <w:rPr>
      <w:vertAlign w:val="superscript"/>
    </w:rPr>
  </w:style>
  <w:style w:type="character" w:customStyle="1" w:styleId="WW-Caratterenotadichiusura">
    <w:name w:val="WW-Carattere nota di chiusura"/>
    <w:rsid w:val="00C53174"/>
  </w:style>
  <w:style w:type="character" w:customStyle="1" w:styleId="Rimandonotadichiusura1">
    <w:name w:val="Rimando nota di chiusura1"/>
    <w:rsid w:val="00C53174"/>
    <w:rPr>
      <w:vertAlign w:val="superscript"/>
    </w:rPr>
  </w:style>
  <w:style w:type="paragraph" w:customStyle="1" w:styleId="Intestazione3">
    <w:name w:val="Intestazione3"/>
    <w:basedOn w:val="Normale"/>
    <w:next w:val="Corpotesto"/>
    <w:rsid w:val="00C531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testo">
    <w:name w:val="Corpo testo"/>
    <w:basedOn w:val="Normale"/>
    <w:rsid w:val="00C53174"/>
    <w:rPr>
      <w:sz w:val="28"/>
    </w:rPr>
  </w:style>
  <w:style w:type="paragraph" w:styleId="Elenco">
    <w:name w:val="List"/>
    <w:basedOn w:val="Corpotesto"/>
    <w:rsid w:val="00C53174"/>
    <w:rPr>
      <w:rFonts w:cs="Tahoma"/>
    </w:rPr>
  </w:style>
  <w:style w:type="paragraph" w:customStyle="1" w:styleId="Didascalia1">
    <w:name w:val="Didascalia1"/>
    <w:basedOn w:val="Normale"/>
    <w:rsid w:val="00C531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C53174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rsid w:val="00C53174"/>
    <w:pPr>
      <w:tabs>
        <w:tab w:val="center" w:pos="4819"/>
        <w:tab w:val="right" w:pos="9638"/>
      </w:tabs>
    </w:pPr>
  </w:style>
  <w:style w:type="paragraph" w:customStyle="1" w:styleId="Dicitura">
    <w:name w:val="Dicitura"/>
    <w:basedOn w:val="Normale"/>
    <w:rsid w:val="00C531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rsid w:val="00C531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Rientrocorpodeltesto">
    <w:name w:val="Body Text Indent"/>
    <w:basedOn w:val="Normale"/>
    <w:rsid w:val="00C53174"/>
    <w:pPr>
      <w:ind w:left="426"/>
      <w:jc w:val="both"/>
    </w:pPr>
    <w:rPr>
      <w:sz w:val="22"/>
    </w:rPr>
  </w:style>
  <w:style w:type="paragraph" w:customStyle="1" w:styleId="Intestazione1">
    <w:name w:val="Intestazione1"/>
    <w:basedOn w:val="Normale"/>
    <w:next w:val="Corpotesto"/>
    <w:rsid w:val="00C531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idipagina">
    <w:name w:val="footer"/>
    <w:basedOn w:val="Normale"/>
    <w:link w:val="PidipaginaCarattere"/>
    <w:uiPriority w:val="99"/>
    <w:rsid w:val="00C53174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rsid w:val="00C53174"/>
  </w:style>
  <w:style w:type="paragraph" w:styleId="Titolo">
    <w:name w:val="Title"/>
    <w:basedOn w:val="Normale"/>
    <w:next w:val="Sottotitolo"/>
    <w:qFormat/>
    <w:rsid w:val="00C53174"/>
    <w:pPr>
      <w:tabs>
        <w:tab w:val="left" w:pos="7371"/>
      </w:tabs>
      <w:jc w:val="center"/>
    </w:pPr>
    <w:rPr>
      <w:rFonts w:ascii="Arial" w:hAnsi="Arial" w:cs="Arial"/>
      <w:b/>
      <w:sz w:val="24"/>
    </w:rPr>
  </w:style>
  <w:style w:type="paragraph" w:styleId="Sottotitolo">
    <w:name w:val="Subtitle"/>
    <w:basedOn w:val="Intestazione1"/>
    <w:next w:val="Corpotesto"/>
    <w:qFormat/>
    <w:rsid w:val="00C53174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C53174"/>
    <w:pPr>
      <w:jc w:val="center"/>
    </w:pPr>
    <w:rPr>
      <w:b/>
      <w:sz w:val="22"/>
    </w:rPr>
  </w:style>
  <w:style w:type="paragraph" w:customStyle="1" w:styleId="Corpodeltesto22">
    <w:name w:val="Corpo del testo 22"/>
    <w:basedOn w:val="Normale"/>
    <w:rsid w:val="00C53174"/>
    <w:pPr>
      <w:widowControl w:val="0"/>
      <w:tabs>
        <w:tab w:val="left" w:pos="-2127"/>
        <w:tab w:val="left" w:pos="284"/>
      </w:tabs>
      <w:ind w:left="284" w:hanging="283"/>
      <w:jc w:val="both"/>
    </w:pPr>
    <w:rPr>
      <w:sz w:val="22"/>
    </w:rPr>
  </w:style>
  <w:style w:type="paragraph" w:customStyle="1" w:styleId="Corpodeltesto31">
    <w:name w:val="Corpo del testo 31"/>
    <w:basedOn w:val="Normale"/>
    <w:rsid w:val="00C53174"/>
    <w:pPr>
      <w:jc w:val="both"/>
    </w:pPr>
    <w:rPr>
      <w:rFonts w:ascii="Arial" w:hAnsi="Arial" w:cs="Arial"/>
      <w:sz w:val="22"/>
    </w:rPr>
  </w:style>
  <w:style w:type="paragraph" w:styleId="NormaleWeb">
    <w:name w:val="Normal (Web)"/>
    <w:basedOn w:val="Normale"/>
    <w:rsid w:val="00C53174"/>
    <w:pPr>
      <w:spacing w:before="100" w:after="119"/>
    </w:pPr>
    <w:rPr>
      <w:sz w:val="24"/>
      <w:szCs w:val="24"/>
    </w:rPr>
  </w:style>
  <w:style w:type="paragraph" w:customStyle="1" w:styleId="Contenutotabella">
    <w:name w:val="Contenuto tabella"/>
    <w:basedOn w:val="Normale"/>
    <w:rsid w:val="00C53174"/>
    <w:pPr>
      <w:suppressLineNumbers/>
    </w:pPr>
  </w:style>
  <w:style w:type="paragraph" w:customStyle="1" w:styleId="Intestazionetabella">
    <w:name w:val="Intestazione tabella"/>
    <w:basedOn w:val="Contenutotabella"/>
    <w:rsid w:val="00C53174"/>
    <w:pPr>
      <w:jc w:val="center"/>
    </w:pPr>
    <w:rPr>
      <w:b/>
      <w:bCs/>
      <w:i/>
      <w:iCs/>
    </w:rPr>
  </w:style>
  <w:style w:type="paragraph" w:styleId="Testonotaapidipagina">
    <w:name w:val="footnote text"/>
    <w:basedOn w:val="Normale"/>
    <w:rsid w:val="00C53174"/>
    <w:pPr>
      <w:suppressLineNumbers/>
      <w:ind w:left="283" w:hanging="283"/>
    </w:pPr>
  </w:style>
  <w:style w:type="paragraph" w:customStyle="1" w:styleId="Default">
    <w:name w:val="Default"/>
    <w:rsid w:val="00C53174"/>
    <w:pPr>
      <w:widowControl w:val="0"/>
      <w:suppressAutoHyphens/>
    </w:pPr>
    <w:rPr>
      <w:rFonts w:ascii="TT E 17 D 6 D 78t 00" w:eastAsia="Arial" w:hAnsi="TT E 17 D 6 D 78t 00"/>
      <w:color w:val="000000"/>
      <w:sz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6FDE"/>
    <w:rPr>
      <w:lang w:eastAsia="ar-SA"/>
    </w:rPr>
  </w:style>
  <w:style w:type="paragraph" w:styleId="Testodelblocco">
    <w:name w:val="Block Text"/>
    <w:basedOn w:val="Normale"/>
    <w:rsid w:val="00FA2AD6"/>
    <w:pPr>
      <w:widowControl w:val="0"/>
      <w:tabs>
        <w:tab w:val="left" w:leader="underscore" w:pos="6156"/>
      </w:tabs>
      <w:suppressAutoHyphens w:val="0"/>
      <w:ind w:left="1418" w:right="43" w:hanging="254"/>
      <w:jc w:val="both"/>
    </w:pPr>
    <w:rPr>
      <w:color w:val="000000"/>
      <w:sz w:val="24"/>
      <w:lang w:eastAsia="it-IT"/>
    </w:rPr>
  </w:style>
  <w:style w:type="table" w:styleId="Grigliatabella">
    <w:name w:val="Table Grid"/>
    <w:basedOn w:val="Tabellanormale"/>
    <w:rsid w:val="00FA2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A8000D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8000D"/>
    <w:rPr>
      <w:rFonts w:ascii="Consolas" w:eastAsia="Calibri" w:hAnsi="Consolas"/>
      <w:sz w:val="21"/>
      <w:szCs w:val="21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C6A9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C6A9D"/>
    <w:rPr>
      <w:lang w:eastAsia="ar-SA"/>
    </w:rPr>
  </w:style>
  <w:style w:type="paragraph" w:styleId="Paragrafoelenco">
    <w:name w:val="List Paragraph"/>
    <w:basedOn w:val="Normale"/>
    <w:qFormat/>
    <w:rsid w:val="00944F5A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395BFD"/>
    <w:rPr>
      <w:rFonts w:ascii="Cambria" w:eastAsia="Times New Roman" w:hAnsi="Cambria" w:cs="Times New Roman"/>
      <w:i/>
      <w:iCs/>
      <w:color w:val="243F60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semiHidden/>
    <w:rsid w:val="00A9658D"/>
    <w:rPr>
      <w:rFonts w:ascii="Cambria" w:eastAsia="Times New Roman" w:hAnsi="Cambria" w:cs="Times New Roman"/>
      <w:color w:val="404040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CF5375"/>
    <w:pPr>
      <w:widowControl w:val="0"/>
      <w:suppressAutoHyphens w:val="0"/>
      <w:ind w:left="65"/>
    </w:pPr>
    <w:rPr>
      <w:rFonts w:ascii="Tahoma" w:eastAsia="Tahoma" w:hAnsi="Tahoma" w:cs="Tahoma"/>
      <w:sz w:val="22"/>
      <w:szCs w:val="22"/>
      <w:lang w:val="en-US" w:eastAsia="en-US"/>
    </w:rPr>
  </w:style>
  <w:style w:type="character" w:customStyle="1" w:styleId="WW8Num13z3">
    <w:name w:val="WW8Num13z3"/>
    <w:rsid w:val="00297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88B91-6712-48B2-9319-3E753823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TREVISO</vt:lpstr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TREVISO</dc:title>
  <dc:creator>Provincia Di Treviso</dc:creator>
  <cp:lastModifiedBy>pamela.spricigo</cp:lastModifiedBy>
  <cp:revision>49</cp:revision>
  <cp:lastPrinted>2017-09-15T12:23:00Z</cp:lastPrinted>
  <dcterms:created xsi:type="dcterms:W3CDTF">2018-06-28T10:30:00Z</dcterms:created>
  <dcterms:modified xsi:type="dcterms:W3CDTF">2019-05-09T11:12:00Z</dcterms:modified>
</cp:coreProperties>
</file>